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86CE" w14:textId="77777777" w:rsidR="008A1B71" w:rsidRPr="00D25CAF" w:rsidRDefault="008A1B71">
      <w:pPr>
        <w:rPr>
          <w:rFonts w:ascii="Candara" w:hAnsi="Candara" w:cs="Arial"/>
        </w:rPr>
      </w:pPr>
    </w:p>
    <w:p w14:paraId="23636BEC" w14:textId="77777777" w:rsidR="008A1B71" w:rsidRPr="00D25CAF" w:rsidRDefault="008A1B71" w:rsidP="008A1B71">
      <w:pPr>
        <w:rPr>
          <w:rFonts w:ascii="Candara" w:hAnsi="Candara" w:cs="Arial"/>
        </w:rPr>
      </w:pPr>
    </w:p>
    <w:p w14:paraId="38300378" w14:textId="44B4D7EA" w:rsidR="008A1B71" w:rsidRPr="00D25CAF" w:rsidRDefault="00743E46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2EB02D" wp14:editId="27B161F2">
                <wp:simplePos x="0" y="0"/>
                <wp:positionH relativeFrom="column">
                  <wp:posOffset>3445868</wp:posOffset>
                </wp:positionH>
                <wp:positionV relativeFrom="paragraph">
                  <wp:posOffset>58954</wp:posOffset>
                </wp:positionV>
                <wp:extent cx="2888056" cy="1629624"/>
                <wp:effectExtent l="0" t="0" r="0" b="889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056" cy="1629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F40E8" w14:textId="1AB1E49F" w:rsidR="00034107" w:rsidRPr="00AF623D" w:rsidRDefault="00AF623D" w:rsidP="007B41C7">
                            <w:pPr>
                              <w:jc w:val="right"/>
                              <w:rPr>
                                <w:rFonts w:ascii="Candara" w:hAnsi="Candara" w:cs="Arial"/>
                                <w:color w:val="A86033"/>
                                <w:sz w:val="22"/>
                                <w:szCs w:val="22"/>
                              </w:rPr>
                            </w:pPr>
                            <w:r w:rsidRPr="00AF623D">
                              <w:rPr>
                                <w:rFonts w:ascii="Candara" w:hAnsi="Candara" w:cs="Arial"/>
                                <w:color w:val="A86033"/>
                                <w:sz w:val="22"/>
                                <w:szCs w:val="22"/>
                              </w:rPr>
                              <w:t>Name deines Unternehmens</w:t>
                            </w:r>
                          </w:p>
                          <w:p w14:paraId="7459B7FB" w14:textId="6A9A60C7" w:rsidR="008A1B71" w:rsidRPr="009E66F1" w:rsidRDefault="00034107" w:rsidP="007B41C7">
                            <w:pPr>
                              <w:jc w:val="right"/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Inh. </w:t>
                            </w:r>
                            <w:r w:rsidR="00AF623D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 Name</w:t>
                            </w:r>
                          </w:p>
                          <w:p w14:paraId="30F3FEC3" w14:textId="627FDE75" w:rsidR="008A1B71" w:rsidRPr="009E66F1" w:rsidRDefault="00AF623D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Deine Straße</w:t>
                            </w:r>
                          </w:p>
                          <w:p w14:paraId="1B814BF2" w14:textId="7A5C92CE" w:rsidR="007B41C7" w:rsidRPr="009E66F1" w:rsidRDefault="00AF623D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Deine Stadt</w:t>
                            </w:r>
                          </w:p>
                          <w:p w14:paraId="4A4B32DE" w14:textId="77777777" w:rsidR="00785452" w:rsidRPr="009E66F1" w:rsidRDefault="00785452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41EB5214" w14:textId="4C78E24B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</w:p>
                          <w:p w14:paraId="7BB8A486" w14:textId="548E4205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758CB205" w14:textId="70878D6F" w:rsidR="008A1B71" w:rsidRPr="009E66F1" w:rsidRDefault="00C00FB8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Internet: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EB0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1.35pt;margin-top:4.65pt;width:227.4pt;height:12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" filled="f" stroked="f">
                <v:textbox>
                  <w:txbxContent>
                    <w:p w14:paraId="0EAF40E8" w14:textId="1AB1E49F" w:rsidR="00034107" w:rsidRPr="00AF623D" w:rsidRDefault="00AF623D" w:rsidP="007B41C7">
                      <w:pPr>
                        <w:jc w:val="right"/>
                        <w:rPr>
                          <w:rFonts w:ascii="Candara" w:hAnsi="Candara" w:cs="Arial"/>
                          <w:color w:val="A86033"/>
                          <w:sz w:val="22"/>
                          <w:szCs w:val="22"/>
                        </w:rPr>
                      </w:pPr>
                      <w:r w:rsidRPr="00AF623D">
                        <w:rPr>
                          <w:rFonts w:ascii="Candara" w:hAnsi="Candara" w:cs="Arial"/>
                          <w:color w:val="A86033"/>
                          <w:sz w:val="22"/>
                          <w:szCs w:val="22"/>
                        </w:rPr>
                        <w:t>Name deines Unternehmens</w:t>
                      </w:r>
                    </w:p>
                    <w:p w14:paraId="7459B7FB" w14:textId="6A9A60C7" w:rsidR="008A1B71" w:rsidRPr="009E66F1" w:rsidRDefault="00034107" w:rsidP="007B41C7">
                      <w:pPr>
                        <w:jc w:val="right"/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Inh. </w:t>
                      </w:r>
                      <w:r w:rsidR="00AF623D">
                        <w:rPr>
                          <w:rFonts w:ascii="Candara" w:hAnsi="Candara" w:cs="Arial"/>
                          <w:sz w:val="22"/>
                          <w:szCs w:val="22"/>
                        </w:rPr>
                        <w:t>Dein Name</w:t>
                      </w:r>
                    </w:p>
                    <w:p w14:paraId="30F3FEC3" w14:textId="627FDE75" w:rsidR="008A1B71" w:rsidRPr="009E66F1" w:rsidRDefault="00AF623D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Deine Straße</w:t>
                      </w:r>
                    </w:p>
                    <w:p w14:paraId="1B814BF2" w14:textId="7A5C92CE" w:rsidR="007B41C7" w:rsidRPr="009E66F1" w:rsidRDefault="00AF623D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Deine Stadt</w:t>
                      </w:r>
                    </w:p>
                    <w:p w14:paraId="4A4B32DE" w14:textId="77777777" w:rsidR="00785452" w:rsidRPr="009E66F1" w:rsidRDefault="00785452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41EB5214" w14:textId="4C78E24B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Tel.: </w:t>
                      </w:r>
                    </w:p>
                    <w:p w14:paraId="7BB8A486" w14:textId="548E4205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758CB205" w14:textId="70878D6F" w:rsidR="008A1B71" w:rsidRPr="009E66F1" w:rsidRDefault="00C00FB8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Internet: </w:t>
                      </w:r>
                    </w:p>
                  </w:txbxContent>
                </v:textbox>
              </v:shape>
            </w:pict>
          </mc:Fallback>
        </mc:AlternateContent>
      </w:r>
      <w:r w:rsidR="00B42965"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E88948D" wp14:editId="74250B5E">
                <wp:simplePos x="0" y="0"/>
                <wp:positionH relativeFrom="column">
                  <wp:posOffset>-118745</wp:posOffset>
                </wp:positionH>
                <wp:positionV relativeFrom="paragraph">
                  <wp:posOffset>55245</wp:posOffset>
                </wp:positionV>
                <wp:extent cx="3771900" cy="1422400"/>
                <wp:effectExtent l="0" t="0" r="0" b="63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356EC" w14:textId="5025EA80" w:rsidR="00B42965" w:rsidRPr="00AF623D" w:rsidRDefault="00AF623D" w:rsidP="00B42965">
                            <w:pPr>
                              <w:rPr>
                                <w:rFonts w:ascii="Candara" w:hAnsi="Candara"/>
                                <w:color w:val="A86033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F623D">
                              <w:rPr>
                                <w:rFonts w:ascii="Candara" w:hAnsi="Candara"/>
                                <w:color w:val="A86033"/>
                                <w:sz w:val="16"/>
                                <w:szCs w:val="16"/>
                                <w:u w:val="single"/>
                              </w:rPr>
                              <w:t>Deine Absenderadresse</w:t>
                            </w:r>
                          </w:p>
                          <w:p w14:paraId="50CA9A83" w14:textId="77777777" w:rsidR="00B42965" w:rsidRPr="00A577E1" w:rsidRDefault="00B42965" w:rsidP="00B42965">
                            <w:pPr>
                              <w:rPr>
                                <w:rFonts w:ascii="Candara" w:hAnsi="Candara"/>
                                <w:color w:val="632423" w:themeColor="accent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C237C5" w14:textId="04F6A46B" w:rsidR="00B71EDC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14:paraId="050E4F60" w14:textId="785839F5" w:rsidR="00AF623D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Musterstraße 1</w:t>
                            </w:r>
                          </w:p>
                          <w:p w14:paraId="6BB45354" w14:textId="726A8DFE" w:rsidR="00AF623D" w:rsidRPr="00B71EDC" w:rsidRDefault="00AF623D" w:rsidP="00B71EDC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0000 Musterstadt</w:t>
                            </w:r>
                          </w:p>
                          <w:p w14:paraId="13E2839E" w14:textId="77777777" w:rsidR="00B71EDC" w:rsidRDefault="00B71EDC" w:rsidP="00B71EDC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4F74FFBF" w14:textId="77777777" w:rsidR="00E35DD4" w:rsidRPr="001A73EC" w:rsidRDefault="00E35DD4" w:rsidP="008A1B71">
                            <w:pP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948D" id="Text Box 2" o:spid="_x0000_s1027" type="#_x0000_t202" style="position:absolute;margin-left:-9.35pt;margin-top:4.35pt;width:297pt;height:11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" filled="f" stroked="f">
                <v:textbox>
                  <w:txbxContent>
                    <w:p w14:paraId="722356EC" w14:textId="5025EA80" w:rsidR="00B42965" w:rsidRPr="00AF623D" w:rsidRDefault="00AF623D" w:rsidP="00B42965">
                      <w:pPr>
                        <w:rPr>
                          <w:rFonts w:ascii="Candara" w:hAnsi="Candara"/>
                          <w:color w:val="A86033"/>
                          <w:sz w:val="16"/>
                          <w:szCs w:val="16"/>
                          <w:u w:val="single"/>
                        </w:rPr>
                      </w:pPr>
                      <w:r w:rsidRPr="00AF623D">
                        <w:rPr>
                          <w:rFonts w:ascii="Candara" w:hAnsi="Candara"/>
                          <w:color w:val="A86033"/>
                          <w:sz w:val="16"/>
                          <w:szCs w:val="16"/>
                          <w:u w:val="single"/>
                        </w:rPr>
                        <w:t>Deine Absenderadresse</w:t>
                      </w:r>
                    </w:p>
                    <w:p w14:paraId="50CA9A83" w14:textId="77777777" w:rsidR="00B42965" w:rsidRPr="00A577E1" w:rsidRDefault="00B42965" w:rsidP="00B42965">
                      <w:pPr>
                        <w:rPr>
                          <w:rFonts w:ascii="Candara" w:hAnsi="Candara"/>
                          <w:color w:val="632423" w:themeColor="accent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C237C5" w14:textId="04F6A46B" w:rsidR="00B71EDC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Max Mustermann</w:t>
                      </w:r>
                    </w:p>
                    <w:p w14:paraId="050E4F60" w14:textId="785839F5" w:rsidR="00AF623D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Musterstraße 1</w:t>
                      </w:r>
                    </w:p>
                    <w:p w14:paraId="6BB45354" w14:textId="726A8DFE" w:rsidR="00AF623D" w:rsidRPr="00B71EDC" w:rsidRDefault="00AF623D" w:rsidP="00B71EDC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0000 Musterstadt</w:t>
                      </w:r>
                    </w:p>
                    <w:p w14:paraId="13E2839E" w14:textId="77777777" w:rsidR="00B71EDC" w:rsidRDefault="00B71EDC" w:rsidP="00B71EDC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 </w:t>
                      </w:r>
                    </w:p>
                    <w:p w14:paraId="4F74FFBF" w14:textId="77777777" w:rsidR="00E35DD4" w:rsidRPr="001A73EC" w:rsidRDefault="00E35DD4" w:rsidP="008A1B71">
                      <w:pPr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1D80E" w14:textId="77777777" w:rsidR="008A1B71" w:rsidRPr="00D25CAF" w:rsidRDefault="008A1B71" w:rsidP="008A1B71">
      <w:pPr>
        <w:rPr>
          <w:rFonts w:ascii="Candara" w:hAnsi="Candara" w:cs="Arial"/>
        </w:rPr>
      </w:pPr>
    </w:p>
    <w:p w14:paraId="52CA532C" w14:textId="77777777" w:rsidR="008A1B71" w:rsidRPr="00D25CAF" w:rsidRDefault="008A1B71" w:rsidP="008A1B71">
      <w:pPr>
        <w:rPr>
          <w:rFonts w:ascii="Candara" w:hAnsi="Candara" w:cs="Arial"/>
        </w:rPr>
      </w:pPr>
    </w:p>
    <w:p w14:paraId="36E5A0C4" w14:textId="77777777" w:rsidR="008A1B71" w:rsidRPr="00D25CAF" w:rsidRDefault="008A1B71" w:rsidP="008A1B71">
      <w:pPr>
        <w:rPr>
          <w:rFonts w:ascii="Candara" w:hAnsi="Candara" w:cs="Arial"/>
        </w:rPr>
      </w:pPr>
    </w:p>
    <w:p w14:paraId="22555A9E" w14:textId="77777777" w:rsidR="008A1B71" w:rsidRPr="00D25CAF" w:rsidRDefault="008A1B71" w:rsidP="008A1B71">
      <w:pPr>
        <w:rPr>
          <w:rFonts w:ascii="Candara" w:hAnsi="Candara" w:cs="Arial"/>
        </w:rPr>
      </w:pPr>
    </w:p>
    <w:p w14:paraId="3F8229F4" w14:textId="77777777" w:rsidR="008A1B71" w:rsidRPr="00D25CAF" w:rsidRDefault="008A1B71" w:rsidP="008A1B71">
      <w:pPr>
        <w:rPr>
          <w:rFonts w:ascii="Candara" w:hAnsi="Candara" w:cs="Arial"/>
        </w:rPr>
      </w:pPr>
    </w:p>
    <w:p w14:paraId="7F904536" w14:textId="77777777" w:rsidR="008A1B71" w:rsidRPr="00D25CAF" w:rsidRDefault="008A1B71" w:rsidP="008A1B71">
      <w:pPr>
        <w:rPr>
          <w:rFonts w:ascii="Candara" w:hAnsi="Candara" w:cs="Arial"/>
        </w:rPr>
      </w:pPr>
    </w:p>
    <w:p w14:paraId="5CBC2512" w14:textId="77777777" w:rsidR="008A1B71" w:rsidRPr="00D25CAF" w:rsidRDefault="008A1B71" w:rsidP="008A1B71">
      <w:pPr>
        <w:rPr>
          <w:rFonts w:ascii="Candara" w:hAnsi="Candara" w:cs="Arial"/>
        </w:rPr>
      </w:pPr>
    </w:p>
    <w:p w14:paraId="38E71881" w14:textId="7234A7F1" w:rsidR="008A1B71" w:rsidRPr="00D25CAF" w:rsidRDefault="008A1B71" w:rsidP="008A1B71">
      <w:pPr>
        <w:rPr>
          <w:rFonts w:ascii="Candara" w:hAnsi="Candara" w:cs="Arial"/>
        </w:rPr>
      </w:pPr>
    </w:p>
    <w:p w14:paraId="14A3D519" w14:textId="37CE17FA" w:rsidR="008A1B71" w:rsidRPr="00D25CAF" w:rsidRDefault="008A1B71" w:rsidP="008A1B71">
      <w:pPr>
        <w:rPr>
          <w:rFonts w:ascii="Candara" w:hAnsi="Candara" w:cs="Arial"/>
        </w:rPr>
      </w:pPr>
    </w:p>
    <w:p w14:paraId="6C32D774" w14:textId="691BC694" w:rsidR="008A1B71" w:rsidRPr="00D25CAF" w:rsidRDefault="00743E46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366A69" wp14:editId="0E3C6B76">
                <wp:simplePos x="0" y="0"/>
                <wp:positionH relativeFrom="column">
                  <wp:posOffset>3394377</wp:posOffset>
                </wp:positionH>
                <wp:positionV relativeFrom="paragraph">
                  <wp:posOffset>127987</wp:posOffset>
                </wp:positionV>
                <wp:extent cx="3009900" cy="466725"/>
                <wp:effectExtent l="0" t="0" r="0" b="952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453AB" w14:textId="784E2F62" w:rsidR="001F5D42" w:rsidRPr="009E66F1" w:rsidRDefault="001F5D42" w:rsidP="00C00FB8">
                            <w:pPr>
                              <w:jc w:val="right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F94E4F" w:rsidRPr="009E66F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echnungsdatum: </w:t>
                            </w:r>
                          </w:p>
                          <w:p w14:paraId="5D5A980B" w14:textId="33530FED" w:rsidR="008A1B71" w:rsidRPr="00F758BD" w:rsidRDefault="005D1011" w:rsidP="00C00FB8">
                            <w:pPr>
                              <w:jc w:val="right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Leistungs</w:t>
                            </w:r>
                            <w:r w:rsidR="00AF623D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datum:</w:t>
                            </w:r>
                            <w:r w:rsidR="007B41C7" w:rsidRPr="00F758B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66A69" id="Text Box 7" o:spid="_x0000_s1028" type="#_x0000_t202" style="position:absolute;margin-left:267.25pt;margin-top:10.1pt;width:23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f/9QEAAM4DAAAOAAAAZHJzL2Uyb0RvYy54bWysU9uO0zAQfUfiHyy/06Sl26V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" filled="f" stroked="f">
                <v:textbox>
                  <w:txbxContent>
                    <w:p w14:paraId="289453AB" w14:textId="784E2F62" w:rsidR="001F5D42" w:rsidRPr="009E66F1" w:rsidRDefault="001F5D42" w:rsidP="00C00FB8">
                      <w:pPr>
                        <w:jc w:val="right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>R</w:t>
                      </w:r>
                      <w:r w:rsidR="00F94E4F" w:rsidRPr="009E66F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echnungsdatum: </w:t>
                      </w:r>
                    </w:p>
                    <w:p w14:paraId="5D5A980B" w14:textId="33530FED" w:rsidR="008A1B71" w:rsidRPr="00F758BD" w:rsidRDefault="005D1011" w:rsidP="00C00FB8">
                      <w:pPr>
                        <w:jc w:val="right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 w:cs="Arial"/>
                          <w:sz w:val="22"/>
                          <w:szCs w:val="22"/>
                        </w:rPr>
                        <w:t>Leistungs</w:t>
                      </w:r>
                      <w:r w:rsidR="00AF623D">
                        <w:rPr>
                          <w:rFonts w:ascii="Candara" w:hAnsi="Candara" w:cs="Arial"/>
                          <w:sz w:val="22"/>
                          <w:szCs w:val="22"/>
                        </w:rPr>
                        <w:t>datum:</w:t>
                      </w:r>
                      <w:r w:rsidR="007B41C7" w:rsidRPr="00F758B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5805FE5" w14:textId="77777777" w:rsidR="008A1B71" w:rsidRPr="00D25CAF" w:rsidRDefault="009E66F1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886663" wp14:editId="52CCDD6C">
                <wp:simplePos x="0" y="0"/>
                <wp:positionH relativeFrom="column">
                  <wp:posOffset>-118745</wp:posOffset>
                </wp:positionH>
                <wp:positionV relativeFrom="paragraph">
                  <wp:posOffset>116840</wp:posOffset>
                </wp:positionV>
                <wp:extent cx="3324225" cy="869950"/>
                <wp:effectExtent l="0" t="0" r="0" b="63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15309" w14:textId="76FA96BC" w:rsidR="008A1B71" w:rsidRPr="00AF623D" w:rsidRDefault="00AF623D" w:rsidP="008A1B71">
                            <w:pPr>
                              <w:rPr>
                                <w:rFonts w:ascii="Candara" w:hAnsi="Candara" w:cs="Arial"/>
                                <w:color w:val="A86033"/>
                                <w:sz w:val="52"/>
                                <w:szCs w:val="52"/>
                              </w:rPr>
                            </w:pPr>
                            <w:r w:rsidRPr="00AF623D">
                              <w:rPr>
                                <w:rFonts w:ascii="Candara" w:hAnsi="Candara" w:cs="Arial"/>
                                <w:color w:val="A86033"/>
                                <w:sz w:val="52"/>
                                <w:szCs w:val="52"/>
                              </w:rPr>
                              <w:t>Rechnung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86663" id="Text Box 4" o:spid="_x0000_s1029" type="#_x0000_t202" style="position:absolute;margin-left:-9.35pt;margin-top:9.2pt;width:261.75pt;height: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" filled="f" stroked="f">
                <v:textbox>
                  <w:txbxContent>
                    <w:p w14:paraId="2DA15309" w14:textId="76FA96BC" w:rsidR="008A1B71" w:rsidRPr="00AF623D" w:rsidRDefault="00AF623D" w:rsidP="008A1B71">
                      <w:pPr>
                        <w:rPr>
                          <w:rFonts w:ascii="Candara" w:hAnsi="Candara" w:cs="Arial"/>
                          <w:color w:val="A86033"/>
                          <w:sz w:val="52"/>
                          <w:szCs w:val="52"/>
                        </w:rPr>
                      </w:pPr>
                      <w:r w:rsidRPr="00AF623D">
                        <w:rPr>
                          <w:rFonts w:ascii="Candara" w:hAnsi="Candara" w:cs="Arial"/>
                          <w:color w:val="A86033"/>
                          <w:sz w:val="52"/>
                          <w:szCs w:val="52"/>
                        </w:rPr>
                        <w:t>Rechnung</w:t>
                      </w:r>
                    </w:p>
                  </w:txbxContent>
                </v:textbox>
              </v:shape>
            </w:pict>
          </mc:Fallback>
        </mc:AlternateContent>
      </w:r>
    </w:p>
    <w:p w14:paraId="58EBBD9D" w14:textId="77777777" w:rsidR="009E66F1" w:rsidRPr="00D25CAF" w:rsidRDefault="009E66F1" w:rsidP="008A1B71">
      <w:pPr>
        <w:rPr>
          <w:rFonts w:ascii="Candara" w:hAnsi="Candara" w:cs="Arial"/>
        </w:rPr>
      </w:pPr>
    </w:p>
    <w:p w14:paraId="66D61FC0" w14:textId="77777777" w:rsidR="008A1B71" w:rsidRPr="00D25CAF" w:rsidRDefault="008A1B71" w:rsidP="008A1B71">
      <w:pPr>
        <w:rPr>
          <w:rFonts w:ascii="Candara" w:hAnsi="Candara" w:cs="Arial"/>
        </w:rPr>
      </w:pPr>
      <w:bookmarkStart w:id="0" w:name="_GoBack"/>
      <w:bookmarkEnd w:id="0"/>
    </w:p>
    <w:p w14:paraId="3F8D0249" w14:textId="77777777" w:rsidR="009E66F1" w:rsidRPr="00D25CAF" w:rsidRDefault="009E66F1" w:rsidP="008A1B71">
      <w:pPr>
        <w:rPr>
          <w:rFonts w:ascii="Candara" w:hAnsi="Candara" w:cs="Arial"/>
        </w:rPr>
      </w:pPr>
    </w:p>
    <w:p w14:paraId="6E812651" w14:textId="77777777" w:rsidR="009E66F1" w:rsidRPr="00D25CAF" w:rsidRDefault="009E66F1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6303" wp14:editId="09659B99">
                <wp:simplePos x="0" y="0"/>
                <wp:positionH relativeFrom="column">
                  <wp:posOffset>-118745</wp:posOffset>
                </wp:positionH>
                <wp:positionV relativeFrom="paragraph">
                  <wp:posOffset>141605</wp:posOffset>
                </wp:positionV>
                <wp:extent cx="2851150" cy="40005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6545D" w14:textId="50C72E8C" w:rsidR="009E66F1" w:rsidRPr="009E66F1" w:rsidRDefault="007A37FC" w:rsidP="009E66F1">
                            <w:pPr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</w:pPr>
                            <w:r w:rsidRP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 xml:space="preserve">Rechnung </w:t>
                            </w:r>
                            <w:r w:rsidR="007B41C7" w:rsidRP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Nr</w:t>
                            </w:r>
                            <w:r w:rsidR="00743E46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622947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66F1"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9E66F1" w:rsidRPr="009E66F1"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  <w:t>Bitte bei Zahlungen und Schriftverkehr</w:t>
                            </w:r>
                            <w:r w:rsidR="00D25CAF">
                              <w:rPr>
                                <w:rFonts w:ascii="Candara" w:hAnsi="Candara" w:cs="Arial"/>
                                <w:sz w:val="16"/>
                                <w:szCs w:val="16"/>
                              </w:rPr>
                              <w:t xml:space="preserve"> angeben!</w:t>
                            </w:r>
                          </w:p>
                          <w:p w14:paraId="6AAF5AA9" w14:textId="77777777" w:rsidR="008A1B71" w:rsidRPr="009E66F1" w:rsidRDefault="008A1B71" w:rsidP="008A1B71">
                            <w:pPr>
                              <w:rPr>
                                <w:rFonts w:ascii="Candara" w:hAnsi="Candar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35EE4B" w14:textId="77777777" w:rsidR="008A1B71" w:rsidRDefault="008A1B71" w:rsidP="008A1B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76303" id="Text Box 5" o:spid="_x0000_s1030" type="#_x0000_t202" style="position:absolute;margin-left:-9.35pt;margin-top:11.15pt;width:224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" filled="f" stroked="f">
                <v:textbox>
                  <w:txbxContent>
                    <w:p w14:paraId="6316545D" w14:textId="50C72E8C" w:rsidR="009E66F1" w:rsidRPr="009E66F1" w:rsidRDefault="007A37FC" w:rsidP="009E66F1">
                      <w:pPr>
                        <w:rPr>
                          <w:rFonts w:ascii="Candara" w:hAnsi="Candara" w:cs="Arial"/>
                          <w:sz w:val="16"/>
                          <w:szCs w:val="16"/>
                        </w:rPr>
                      </w:pPr>
                      <w:r w:rsidRP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 xml:space="preserve">Rechnung </w:t>
                      </w:r>
                      <w:r w:rsidR="007B41C7" w:rsidRP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Nr</w:t>
                      </w:r>
                      <w:r w:rsidR="00743E46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>.</w:t>
                      </w:r>
                      <w:r w:rsidR="00622947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E66F1"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  <w:br/>
                      </w:r>
                      <w:r w:rsidR="009E66F1" w:rsidRPr="009E66F1">
                        <w:rPr>
                          <w:rFonts w:ascii="Candara" w:hAnsi="Candara" w:cs="Arial"/>
                          <w:sz w:val="16"/>
                          <w:szCs w:val="16"/>
                        </w:rPr>
                        <w:t>Bitte bei Zahlungen und Schriftverkehr</w:t>
                      </w:r>
                      <w:r w:rsidR="00D25CAF">
                        <w:rPr>
                          <w:rFonts w:ascii="Candara" w:hAnsi="Candara" w:cs="Arial"/>
                          <w:sz w:val="16"/>
                          <w:szCs w:val="16"/>
                        </w:rPr>
                        <w:t xml:space="preserve"> angeben!</w:t>
                      </w:r>
                    </w:p>
                    <w:p w14:paraId="6AAF5AA9" w14:textId="77777777" w:rsidR="008A1B71" w:rsidRPr="009E66F1" w:rsidRDefault="008A1B71" w:rsidP="008A1B71">
                      <w:pPr>
                        <w:rPr>
                          <w:rFonts w:ascii="Candara" w:hAnsi="Candara" w:cs="Arial"/>
                          <w:b/>
                          <w:sz w:val="22"/>
                          <w:szCs w:val="22"/>
                        </w:rPr>
                      </w:pPr>
                    </w:p>
                    <w:p w14:paraId="6435EE4B" w14:textId="77777777" w:rsidR="008A1B71" w:rsidRDefault="008A1B71" w:rsidP="008A1B71"/>
                  </w:txbxContent>
                </v:textbox>
              </v:shape>
            </w:pict>
          </mc:Fallback>
        </mc:AlternateContent>
      </w:r>
    </w:p>
    <w:p w14:paraId="6BA7EA22" w14:textId="77777777" w:rsidR="009E66F1" w:rsidRPr="00D25CAF" w:rsidRDefault="009E66F1" w:rsidP="008A1B71">
      <w:pPr>
        <w:rPr>
          <w:rFonts w:ascii="Candara" w:hAnsi="Candara" w:cs="Arial"/>
        </w:rPr>
      </w:pPr>
    </w:p>
    <w:p w14:paraId="23CE0C2B" w14:textId="77777777" w:rsidR="008A1B71" w:rsidRPr="00D25CAF" w:rsidRDefault="0038311A" w:rsidP="008A1B71">
      <w:pPr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F528015" wp14:editId="42D17550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</wp:posOffset>
                </wp:positionV>
                <wp:extent cx="5715000" cy="0"/>
                <wp:effectExtent l="0" t="0" r="0" b="0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18455" id="Line 1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pt,13.35pt" to="44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"/>
            </w:pict>
          </mc:Fallback>
        </mc:AlternateContent>
      </w:r>
    </w:p>
    <w:p w14:paraId="32B5A42A" w14:textId="77777777" w:rsidR="00494E36" w:rsidRPr="00D25CAF" w:rsidRDefault="00494E36" w:rsidP="008A1B71">
      <w:pPr>
        <w:tabs>
          <w:tab w:val="left" w:pos="945"/>
        </w:tabs>
        <w:rPr>
          <w:rFonts w:ascii="Candara" w:hAnsi="Candara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6"/>
        <w:gridCol w:w="2117"/>
        <w:gridCol w:w="2129"/>
      </w:tblGrid>
      <w:tr w:rsidR="00502216" w:rsidRPr="00D25CAF" w14:paraId="3BB1E80F" w14:textId="77777777" w:rsidTr="00BF017E">
        <w:tc>
          <w:tcPr>
            <w:tcW w:w="6933" w:type="dxa"/>
            <w:gridSpan w:val="2"/>
            <w:shd w:val="clear" w:color="auto" w:fill="A86033"/>
          </w:tcPr>
          <w:p w14:paraId="7D67B13A" w14:textId="77777777" w:rsidR="00502216" w:rsidRPr="00BF017E" w:rsidRDefault="00502216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  <w:b/>
                <w:color w:val="FFFFFF" w:themeColor="background1"/>
                <w:sz w:val="22"/>
              </w:rPr>
            </w:pPr>
            <w:r w:rsidRPr="00BF017E">
              <w:rPr>
                <w:rFonts w:ascii="Candara" w:hAnsi="Candara" w:cs="Arial"/>
                <w:b/>
                <w:color w:val="FFFFFF" w:themeColor="background1"/>
                <w:sz w:val="22"/>
              </w:rPr>
              <w:t>Beschreibung</w:t>
            </w:r>
          </w:p>
        </w:tc>
        <w:tc>
          <w:tcPr>
            <w:tcW w:w="2129" w:type="dxa"/>
            <w:shd w:val="clear" w:color="auto" w:fill="A86033"/>
          </w:tcPr>
          <w:p w14:paraId="0E06F356" w14:textId="77777777" w:rsidR="00502216" w:rsidRPr="00BF017E" w:rsidRDefault="00502216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  <w:b/>
                <w:color w:val="FFFFFF" w:themeColor="background1"/>
                <w:sz w:val="22"/>
              </w:rPr>
            </w:pPr>
            <w:r w:rsidRPr="00BF017E">
              <w:rPr>
                <w:rFonts w:ascii="Candara" w:hAnsi="Candara" w:cs="Arial"/>
                <w:b/>
                <w:color w:val="FFFFFF" w:themeColor="background1"/>
                <w:sz w:val="22"/>
              </w:rPr>
              <w:t>Betrag</w:t>
            </w:r>
          </w:p>
        </w:tc>
      </w:tr>
      <w:tr w:rsidR="00502216" w:rsidRPr="00D25CAF" w14:paraId="527372FD" w14:textId="77777777" w:rsidTr="00AF623D">
        <w:trPr>
          <w:trHeight w:val="1183"/>
        </w:trPr>
        <w:tc>
          <w:tcPr>
            <w:tcW w:w="6933" w:type="dxa"/>
            <w:gridSpan w:val="2"/>
          </w:tcPr>
          <w:p w14:paraId="72379128" w14:textId="7B0618E0" w:rsidR="00E631BB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Laut Angebot: Freie Trauung von X &amp; X am XX.XX.XX</w:t>
            </w:r>
          </w:p>
          <w:p w14:paraId="7B698F40" w14:textId="50878BAC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EUR: 500,00</w:t>
            </w:r>
          </w:p>
        </w:tc>
        <w:tc>
          <w:tcPr>
            <w:tcW w:w="2129" w:type="dxa"/>
          </w:tcPr>
          <w:p w14:paraId="1BA98C2E" w14:textId="0EFA9612" w:rsidR="00502216" w:rsidRPr="00D25CAF" w:rsidRDefault="00AF623D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500</w:t>
            </w:r>
            <w:r w:rsidR="00E631BB" w:rsidRPr="00D25CAF">
              <w:rPr>
                <w:rFonts w:ascii="Candara" w:hAnsi="Candara" w:cs="Arial"/>
              </w:rPr>
              <w:t>,</w:t>
            </w:r>
            <w:r w:rsidRPr="00D25CAF">
              <w:rPr>
                <w:rFonts w:ascii="Candara" w:hAnsi="Candara" w:cs="Arial"/>
              </w:rPr>
              <w:t>00</w:t>
            </w:r>
            <w:r w:rsidR="00502216" w:rsidRPr="00D25CAF">
              <w:rPr>
                <w:rFonts w:ascii="Candara" w:hAnsi="Candara" w:cs="Arial"/>
              </w:rPr>
              <w:t xml:space="preserve"> EUR</w:t>
            </w:r>
          </w:p>
        </w:tc>
      </w:tr>
      <w:tr w:rsidR="00AF623D" w:rsidRPr="00D25CAF" w14:paraId="430EB636" w14:textId="77777777" w:rsidTr="00AF623D">
        <w:tc>
          <w:tcPr>
            <w:tcW w:w="6933" w:type="dxa"/>
            <w:gridSpan w:val="2"/>
            <w:tcBorders>
              <w:bottom w:val="single" w:sz="4" w:space="0" w:color="auto"/>
            </w:tcBorders>
          </w:tcPr>
          <w:p w14:paraId="2C98E27F" w14:textId="77777777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Sonstige Kosten: Miete für Tonanlage</w:t>
            </w:r>
          </w:p>
          <w:p w14:paraId="33C649AF" w14:textId="6A8E4C67" w:rsidR="00AF623D" w:rsidRPr="00D25CAF" w:rsidRDefault="00AF623D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EUR: 200,00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5905800F" w14:textId="5EACE005" w:rsidR="00AF623D" w:rsidRPr="00D25CAF" w:rsidRDefault="00AF623D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200,00 EUR</w:t>
            </w:r>
          </w:p>
        </w:tc>
      </w:tr>
      <w:tr w:rsidR="00502216" w:rsidRPr="00D25CAF" w14:paraId="73FEFD4A" w14:textId="77777777" w:rsidTr="00AF623D">
        <w:tc>
          <w:tcPr>
            <w:tcW w:w="6933" w:type="dxa"/>
            <w:gridSpan w:val="2"/>
            <w:tcBorders>
              <w:bottom w:val="single" w:sz="4" w:space="0" w:color="auto"/>
            </w:tcBorders>
          </w:tcPr>
          <w:p w14:paraId="320F292E" w14:textId="406D6DD0" w:rsidR="00502216" w:rsidRPr="00D25CAF" w:rsidRDefault="005D1011" w:rsidP="00502216">
            <w:pPr>
              <w:tabs>
                <w:tab w:val="left" w:pos="945"/>
              </w:tabs>
              <w:spacing w:before="120" w:after="120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Umsatzsteuer (19%)</w:t>
            </w:r>
          </w:p>
        </w:tc>
        <w:tc>
          <w:tcPr>
            <w:tcW w:w="2129" w:type="dxa"/>
          </w:tcPr>
          <w:p w14:paraId="0AAB9850" w14:textId="70C820C1" w:rsidR="00502216" w:rsidRPr="00D25CAF" w:rsidRDefault="00AF623D" w:rsidP="00502216">
            <w:pPr>
              <w:tabs>
                <w:tab w:val="left" w:pos="945"/>
              </w:tabs>
              <w:spacing w:before="120" w:after="120"/>
              <w:jc w:val="right"/>
              <w:rPr>
                <w:rFonts w:ascii="Candara" w:hAnsi="Candara" w:cs="Arial"/>
              </w:rPr>
            </w:pPr>
            <w:r w:rsidRPr="00D25CAF">
              <w:rPr>
                <w:rFonts w:ascii="Candara" w:hAnsi="Candara" w:cs="Arial"/>
              </w:rPr>
              <w:t>133,00</w:t>
            </w:r>
            <w:r w:rsidR="005D1011" w:rsidRPr="00D25CAF">
              <w:rPr>
                <w:rFonts w:ascii="Candara" w:hAnsi="Candara" w:cs="Arial"/>
              </w:rPr>
              <w:t xml:space="preserve"> EUR</w:t>
            </w:r>
          </w:p>
        </w:tc>
      </w:tr>
      <w:tr w:rsidR="00AF623D" w:rsidRPr="00D25CAF" w14:paraId="438F2077" w14:textId="77777777" w:rsidTr="00AF623D"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14:paraId="184803FC" w14:textId="77777777" w:rsidR="00494E36" w:rsidRPr="00D25CAF" w:rsidRDefault="00494E36" w:rsidP="008A1B71">
            <w:pPr>
              <w:tabs>
                <w:tab w:val="left" w:pos="945"/>
              </w:tabs>
              <w:rPr>
                <w:rFonts w:ascii="Candara" w:hAnsi="Candara" w:cs="Aria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D9704" w14:textId="6DCB4EE9" w:rsidR="00494E36" w:rsidRPr="00D25CAF" w:rsidRDefault="00AF623D" w:rsidP="00070A03">
            <w:pPr>
              <w:tabs>
                <w:tab w:val="left" w:pos="945"/>
              </w:tabs>
              <w:spacing w:before="60" w:after="60"/>
              <w:rPr>
                <w:rFonts w:ascii="Candara" w:hAnsi="Candara" w:cs="Arial"/>
                <w:b/>
              </w:rPr>
            </w:pPr>
            <w:r w:rsidRPr="00D25CAF">
              <w:rPr>
                <w:rFonts w:ascii="Candara" w:hAnsi="Candara" w:cs="Arial"/>
                <w:b/>
              </w:rPr>
              <w:t>Gesamts</w:t>
            </w:r>
            <w:r w:rsidR="00751706" w:rsidRPr="00D25CAF">
              <w:rPr>
                <w:rFonts w:ascii="Candara" w:hAnsi="Candara" w:cs="Arial"/>
                <w:b/>
              </w:rPr>
              <w:t>umme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73273E54" w14:textId="0F3C670E" w:rsidR="00494E36" w:rsidRPr="00D25CAF" w:rsidRDefault="00AF623D" w:rsidP="00F7734D">
            <w:pPr>
              <w:tabs>
                <w:tab w:val="left" w:pos="945"/>
              </w:tabs>
              <w:spacing w:before="60" w:after="60"/>
              <w:jc w:val="right"/>
              <w:rPr>
                <w:rFonts w:ascii="Candara" w:hAnsi="Candara" w:cs="Arial"/>
                <w:b/>
              </w:rPr>
            </w:pPr>
            <w:r w:rsidRPr="00D25CAF">
              <w:rPr>
                <w:rFonts w:ascii="Candara" w:hAnsi="Candara" w:cs="Arial"/>
                <w:b/>
              </w:rPr>
              <w:t>833</w:t>
            </w:r>
            <w:r w:rsidR="00E631BB" w:rsidRPr="00D25CAF">
              <w:rPr>
                <w:rFonts w:ascii="Candara" w:hAnsi="Candara" w:cs="Arial"/>
                <w:b/>
              </w:rPr>
              <w:t>,00</w:t>
            </w:r>
            <w:r w:rsidR="009E66F1" w:rsidRPr="00D25CAF">
              <w:rPr>
                <w:rFonts w:ascii="Candara" w:hAnsi="Candara" w:cs="Arial"/>
                <w:b/>
              </w:rPr>
              <w:t xml:space="preserve"> EUR</w:t>
            </w:r>
          </w:p>
        </w:tc>
      </w:tr>
    </w:tbl>
    <w:p w14:paraId="699A940A" w14:textId="4AD7771E" w:rsidR="000606D6" w:rsidRPr="00D25CAF" w:rsidRDefault="0038311A" w:rsidP="00E631BB">
      <w:pPr>
        <w:tabs>
          <w:tab w:val="left" w:pos="945"/>
        </w:tabs>
        <w:rPr>
          <w:rFonts w:ascii="Candara" w:hAnsi="Candara" w:cs="Arial"/>
        </w:rPr>
      </w:pP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84F67A" wp14:editId="7AF05F7D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D4302" w14:textId="77777777"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7007087" w14:textId="77777777"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F67A" id="Text Box 20" o:spid="_x0000_s1031" type="#_x0000_t202" style="position:absolute;margin-left:373.9pt;margin-top:276.2pt;width:76.1pt;height:3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" filled="f" stroked="f">
                <v:textbox>
                  <w:txbxContent>
                    <w:p w14:paraId="18FD4302" w14:textId="77777777"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7007087" w14:textId="77777777"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8C2EF3" wp14:editId="06F219E4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E37C0" w14:textId="77777777"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C2EF3" id="Text Box 14" o:spid="_x0000_s1032" type="#_x0000_t202" style="position:absolute;margin-left:-7.1pt;margin-top:302.9pt;width:457.1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" filled="f" stroked="f">
                <v:textbox>
                  <w:txbxContent>
                    <w:p w14:paraId="023E37C0" w14:textId="77777777"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8BD" w:rsidRPr="00D25CAF">
        <w:rPr>
          <w:rFonts w:ascii="Candara" w:hAnsi="Candara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7EBD0" wp14:editId="10CC3B0A">
                <wp:simplePos x="0" y="0"/>
                <wp:positionH relativeFrom="column">
                  <wp:posOffset>-86995</wp:posOffset>
                </wp:positionH>
                <wp:positionV relativeFrom="paragraph">
                  <wp:posOffset>182880</wp:posOffset>
                </wp:positionV>
                <wp:extent cx="5988050" cy="205740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0A6BE" w14:textId="49C9B9A8" w:rsidR="00A7179C" w:rsidRPr="00A577E1" w:rsidRDefault="00A7179C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5759B76A" w14:textId="77777777" w:rsidR="000606D6" w:rsidRPr="00A577E1" w:rsidRDefault="000606D6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</w:p>
                          <w:p w14:paraId="27DE4908" w14:textId="78B6BF48" w:rsidR="00F758BD" w:rsidRPr="00A577E1" w:rsidRDefault="00F758BD" w:rsidP="00014FB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</w:pP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Der</w:t>
                            </w:r>
                            <w:r w:rsidR="00E631BB"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73EC"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Betrag ist</w:t>
                            </w: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ab Erhalt der Rechnung zahlbar innerhalb von </w:t>
                            </w:r>
                            <w:r w:rsidR="00306865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A577E1">
                              <w:rPr>
                                <w:rFonts w:ascii="Candara" w:hAnsi="Candara" w:cs="Arial"/>
                                <w:sz w:val="22"/>
                                <w:szCs w:val="22"/>
                              </w:rPr>
                              <w:t xml:space="preserve"> Tagen ohne Abzug.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7EBD0" id="Text Box 22" o:spid="_x0000_s1033" type="#_x0000_t202" style="position:absolute;margin-left:-6.85pt;margin-top:14.4pt;width:471.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179gEAANA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" filled="f" stroked="f">
                <v:textbox>
                  <w:txbxContent>
                    <w:p w14:paraId="5B90A6BE" w14:textId="49C9B9A8" w:rsidR="00A7179C" w:rsidRPr="00A577E1" w:rsidRDefault="00A7179C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5759B76A" w14:textId="77777777" w:rsidR="000606D6" w:rsidRPr="00A577E1" w:rsidRDefault="000606D6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</w:p>
                    <w:p w14:paraId="27DE4908" w14:textId="78B6BF48" w:rsidR="00F758BD" w:rsidRPr="00A577E1" w:rsidRDefault="00F758BD" w:rsidP="00014FB0">
                      <w:pPr>
                        <w:autoSpaceDE w:val="0"/>
                        <w:autoSpaceDN w:val="0"/>
                        <w:adjustRightInd w:val="0"/>
                        <w:rPr>
                          <w:rFonts w:ascii="Candara" w:hAnsi="Candara" w:cs="Arial"/>
                          <w:sz w:val="22"/>
                          <w:szCs w:val="22"/>
                        </w:rPr>
                      </w:pP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>Der</w:t>
                      </w:r>
                      <w:r w:rsidR="00E631BB"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</w:t>
                      </w:r>
                      <w:r w:rsidR="001A73EC"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>Betrag ist</w:t>
                      </w: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ab Erhalt der Rechnung zahlbar innerhalb von </w:t>
                      </w:r>
                      <w:r w:rsidR="00306865">
                        <w:rPr>
                          <w:rFonts w:ascii="Candara" w:hAnsi="Candara" w:cs="Arial"/>
                          <w:sz w:val="22"/>
                          <w:szCs w:val="22"/>
                        </w:rPr>
                        <w:t>7</w:t>
                      </w:r>
                      <w:r w:rsidRPr="00A577E1">
                        <w:rPr>
                          <w:rFonts w:ascii="Candara" w:hAnsi="Candara" w:cs="Arial"/>
                          <w:sz w:val="22"/>
                          <w:szCs w:val="22"/>
                        </w:rPr>
                        <w:t xml:space="preserve"> Tagen ohne Abzug.</w:t>
                      </w:r>
                    </w:p>
                  </w:txbxContent>
                </v:textbox>
              </v:shape>
            </w:pict>
          </mc:Fallback>
        </mc:AlternateContent>
      </w:r>
      <w:r w:rsidR="00870346" w:rsidRPr="00D25CAF">
        <w:rPr>
          <w:rFonts w:ascii="Candara" w:hAnsi="Candara" w:cs="Arial"/>
        </w:rPr>
        <w:br/>
      </w:r>
    </w:p>
    <w:p w14:paraId="6A2E20D7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6AED6D0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7C73A2F4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7B3F7016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4BBBE92A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2ECBCC3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4F1249C6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0BA50EF8" w14:textId="77777777" w:rsidR="000606D6" w:rsidRPr="00D25CAF" w:rsidRDefault="000606D6" w:rsidP="00D33FAB">
      <w:pPr>
        <w:tabs>
          <w:tab w:val="left" w:pos="1665"/>
        </w:tabs>
        <w:rPr>
          <w:rFonts w:ascii="Candara" w:hAnsi="Candara" w:cs="Arial"/>
        </w:rPr>
      </w:pPr>
    </w:p>
    <w:p w14:paraId="563C08FF" w14:textId="77777777" w:rsidR="000606D6" w:rsidRPr="00D25CAF" w:rsidRDefault="000606D6" w:rsidP="001E3DB0">
      <w:pPr>
        <w:rPr>
          <w:rFonts w:ascii="Candara" w:hAnsi="Candara" w:cs="Arial"/>
        </w:rPr>
      </w:pPr>
    </w:p>
    <w:sectPr w:rsidR="000606D6" w:rsidRPr="00D25CAF" w:rsidSect="00380889">
      <w:headerReference w:type="default" r:id="rId8"/>
      <w:footerReference w:type="default" r:id="rId9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FEBF7" w14:textId="77777777" w:rsidR="00ED2BA2" w:rsidRDefault="00ED2BA2">
      <w:r>
        <w:separator/>
      </w:r>
    </w:p>
  </w:endnote>
  <w:endnote w:type="continuationSeparator" w:id="0">
    <w:p w14:paraId="78420CCA" w14:textId="77777777" w:rsidR="00ED2BA2" w:rsidRDefault="00ED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AC25B" w14:textId="155DD4CA" w:rsidR="00785452" w:rsidRPr="00342819" w:rsidRDefault="00D25CAF">
    <w:pPr>
      <w:pStyle w:val="Fuzeile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BEA44AC" wp14:editId="3296ADE7">
              <wp:simplePos x="0" y="0"/>
              <wp:positionH relativeFrom="column">
                <wp:posOffset>3989705</wp:posOffset>
              </wp:positionH>
              <wp:positionV relativeFrom="paragraph">
                <wp:posOffset>-73660</wp:posOffset>
              </wp:positionV>
              <wp:extent cx="2533650" cy="80010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AD871" w14:textId="59FEAE5C" w:rsidR="00F758BD" w:rsidRPr="00743E46" w:rsidRDefault="00AF623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Bank:</w:t>
                          </w:r>
                        </w:p>
                        <w:p w14:paraId="6C7E3C51" w14:textId="7892F7B7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IBAN:</w:t>
                          </w: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1DCE464" w14:textId="0A59559B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BIC:</w:t>
                          </w: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523298A2" w14:textId="77777777" w:rsidR="00F758BD" w:rsidRPr="00743E46" w:rsidRDefault="00F758BD" w:rsidP="00F758BD">
                          <w:pPr>
                            <w:rPr>
                              <w:color w:val="A86033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A44A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14.15pt;margin-top:-5.8pt;width:199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" filled="f" stroked="f">
              <v:textbox>
                <w:txbxContent>
                  <w:p w14:paraId="20EAD871" w14:textId="59FEAE5C" w:rsidR="00F758BD" w:rsidRPr="00743E46" w:rsidRDefault="00AF623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Bank:</w:t>
                    </w:r>
                  </w:p>
                  <w:p w14:paraId="6C7E3C51" w14:textId="7892F7B7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IBAN:</w:t>
                    </w: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ab/>
                    </w:r>
                  </w:p>
                  <w:p w14:paraId="41DCE464" w14:textId="0A59559B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BIC:</w:t>
                    </w: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ab/>
                    </w:r>
                  </w:p>
                  <w:p w14:paraId="523298A2" w14:textId="77777777" w:rsidR="00F758BD" w:rsidRPr="00743E46" w:rsidRDefault="00F758BD" w:rsidP="00F758BD">
                    <w:pPr>
                      <w:rPr>
                        <w:color w:val="A86033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D2A7B29" wp14:editId="4BB90387">
              <wp:simplePos x="0" y="0"/>
              <wp:positionH relativeFrom="column">
                <wp:posOffset>2052955</wp:posOffset>
              </wp:positionH>
              <wp:positionV relativeFrom="paragraph">
                <wp:posOffset>-73660</wp:posOffset>
              </wp:positionV>
              <wp:extent cx="2533650" cy="800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61D38" w14:textId="03C85E5F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Tel.: </w:t>
                          </w:r>
                        </w:p>
                        <w:p w14:paraId="47CBD711" w14:textId="4F7D08DC" w:rsidR="00F758BD" w:rsidRPr="00743E46" w:rsidRDefault="00F758BD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  <w:p w14:paraId="72068C54" w14:textId="322DB194" w:rsidR="00785452" w:rsidRDefault="00F758BD" w:rsidP="00F758BD">
                          <w:pPr>
                            <w:rPr>
                              <w:rStyle w:val="Hyperlink"/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Internet:</w:t>
                          </w:r>
                        </w:p>
                        <w:p w14:paraId="0042549A" w14:textId="77777777" w:rsidR="00C7037F" w:rsidRPr="00743E46" w:rsidRDefault="00C7037F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</w:p>
                        <w:p w14:paraId="0BB44295" w14:textId="3C8CA4DC" w:rsidR="00C7037F" w:rsidRPr="00743E46" w:rsidRDefault="00C7037F" w:rsidP="00C7037F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Umsatzsteuer ID:</w:t>
                          </w:r>
                        </w:p>
                        <w:p w14:paraId="1D6B0F2C" w14:textId="77777777" w:rsidR="00C7037F" w:rsidRPr="00743E46" w:rsidRDefault="00C7037F" w:rsidP="00F758BD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2A7B29" id="_x0000_s1035" type="#_x0000_t202" style="position:absolute;margin-left:161.65pt;margin-top:-5.8pt;width:199.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" filled="f" stroked="f">
              <v:textbox>
                <w:txbxContent>
                  <w:p w14:paraId="47F61D38" w14:textId="03C85E5F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Tel.: </w:t>
                    </w:r>
                  </w:p>
                  <w:p w14:paraId="47CBD711" w14:textId="4F7D08DC" w:rsidR="00F758BD" w:rsidRPr="00743E46" w:rsidRDefault="00F758BD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E-Mail: </w:t>
                    </w:r>
                  </w:p>
                  <w:p w14:paraId="72068C54" w14:textId="322DB194" w:rsidR="00785452" w:rsidRDefault="00F758BD" w:rsidP="00F758BD">
                    <w:pPr>
                      <w:rPr>
                        <w:rStyle w:val="Hyperlink"/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Internet:</w:t>
                    </w:r>
                  </w:p>
                  <w:p w14:paraId="0042549A" w14:textId="77777777" w:rsidR="00C7037F" w:rsidRPr="00743E46" w:rsidRDefault="00C7037F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</w:p>
                  <w:p w14:paraId="0BB44295" w14:textId="3C8CA4DC" w:rsidR="00C7037F" w:rsidRPr="00743E46" w:rsidRDefault="00C7037F" w:rsidP="00C7037F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Umsatzsteuer ID:</w:t>
                    </w:r>
                  </w:p>
                  <w:p w14:paraId="1D6B0F2C" w14:textId="77777777" w:rsidR="00C7037F" w:rsidRPr="00743E46" w:rsidRDefault="00C7037F" w:rsidP="00F758BD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34107"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F0607C4" wp14:editId="4941A470">
              <wp:simplePos x="0" y="0"/>
              <wp:positionH relativeFrom="column">
                <wp:posOffset>19050</wp:posOffset>
              </wp:positionH>
              <wp:positionV relativeFrom="paragraph">
                <wp:posOffset>-75565</wp:posOffset>
              </wp:positionV>
              <wp:extent cx="1424305" cy="8001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DA7FB" w14:textId="2EDCA257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Name deines Unternehmens</w:t>
                          </w:r>
                        </w:p>
                        <w:p w14:paraId="2189AB2C" w14:textId="3B16C5D2" w:rsidR="00F758BD" w:rsidRPr="00743E46" w:rsidRDefault="00F758B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 w:rsidRPr="00743E46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 xml:space="preserve">Inh. </w:t>
                          </w:r>
                          <w:r w:rsidR="00AF623D"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 Name</w:t>
                          </w:r>
                        </w:p>
                        <w:p w14:paraId="39788985" w14:textId="53F35F4A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Deine Straße</w:t>
                          </w:r>
                        </w:p>
                        <w:p w14:paraId="60407CEF" w14:textId="4B13D8BA" w:rsidR="00785452" w:rsidRPr="00743E46" w:rsidRDefault="00AF623D" w:rsidP="00785452">
                          <w:pP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A86033"/>
                              <w:sz w:val="16"/>
                              <w:szCs w:val="16"/>
                            </w:rPr>
                            <w:t>Deine Stadt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607C4" id="Text Box 1" o:spid="_x0000_s1036" type="#_x0000_t202" style="position:absolute;margin-left:1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" filled="f" stroked="f">
              <v:textbox>
                <w:txbxContent>
                  <w:p w14:paraId="229DA7FB" w14:textId="2EDCA257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Name deines Unternehmens</w:t>
                    </w:r>
                  </w:p>
                  <w:p w14:paraId="2189AB2C" w14:textId="3B16C5D2" w:rsidR="00F758BD" w:rsidRPr="00743E46" w:rsidRDefault="00F758B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 w:rsidRPr="00743E46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 xml:space="preserve">Inh. </w:t>
                    </w:r>
                    <w:r w:rsidR="00AF623D"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 Name</w:t>
                    </w:r>
                  </w:p>
                  <w:p w14:paraId="39788985" w14:textId="53F35F4A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Deine Straße</w:t>
                    </w:r>
                  </w:p>
                  <w:p w14:paraId="60407CEF" w14:textId="4B13D8BA" w:rsidR="00785452" w:rsidRPr="00743E46" w:rsidRDefault="00AF623D" w:rsidP="00785452">
                    <w:pP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="Arial"/>
                        <w:color w:val="A86033"/>
                        <w:sz w:val="16"/>
                        <w:szCs w:val="16"/>
                      </w:rPr>
                      <w:t>Deine Stadt</w:t>
                    </w:r>
                  </w:p>
                </w:txbxContent>
              </v:textbox>
            </v:shape>
          </w:pict>
        </mc:Fallback>
      </mc:AlternateContent>
    </w:r>
    <w:r w:rsidR="0038311A">
      <w:rPr>
        <w:noProof/>
        <w:sz w:val="28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447CDA48" wp14:editId="74BFD972">
              <wp:simplePos x="0" y="0"/>
              <wp:positionH relativeFrom="column">
                <wp:posOffset>0</wp:posOffset>
              </wp:positionH>
              <wp:positionV relativeFrom="paragraph">
                <wp:posOffset>-57786</wp:posOffset>
              </wp:positionV>
              <wp:extent cx="5715000" cy="0"/>
              <wp:effectExtent l="0" t="0" r="19050" b="190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7FAB7" id="Line 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D111" w14:textId="77777777" w:rsidR="00ED2BA2" w:rsidRDefault="00ED2BA2">
      <w:r>
        <w:separator/>
      </w:r>
    </w:p>
  </w:footnote>
  <w:footnote w:type="continuationSeparator" w:id="0">
    <w:p w14:paraId="5E5118BC" w14:textId="77777777" w:rsidR="00ED2BA2" w:rsidRDefault="00ED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24EEC" w14:textId="411FF32B" w:rsidR="00785452" w:rsidRPr="008A2C0A" w:rsidRDefault="00AF623D">
    <w:pPr>
      <w:pStyle w:val="Kopfzeile"/>
      <w:rPr>
        <w:color w:val="B8CCE4" w:themeColor="accent1" w:themeTint="6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7A58BB25" wp14:editId="759C32E7">
          <wp:simplePos x="0" y="0"/>
          <wp:positionH relativeFrom="column">
            <wp:posOffset>4605655</wp:posOffset>
          </wp:positionH>
          <wp:positionV relativeFrom="paragraph">
            <wp:posOffset>-728980</wp:posOffset>
          </wp:positionV>
          <wp:extent cx="1676400" cy="1676400"/>
          <wp:effectExtent l="0" t="0" r="0" b="0"/>
          <wp:wrapThrough wrapText="bothSides">
            <wp:wrapPolygon edited="0">
              <wp:start x="0" y="0"/>
              <wp:lineTo x="0" y="21355"/>
              <wp:lineTo x="21355" y="21355"/>
              <wp:lineTo x="21355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15B3"/>
    <w:multiLevelType w:val="hybridMultilevel"/>
    <w:tmpl w:val="38DCBC48"/>
    <w:lvl w:ilvl="0" w:tplc="C3E4A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1930374-6514-45cc-afb6-9d59981202d3}"/>
  </w:docVars>
  <w:rsids>
    <w:rsidRoot w:val="008A1B71"/>
    <w:rsid w:val="00006780"/>
    <w:rsid w:val="00014FB0"/>
    <w:rsid w:val="0002060C"/>
    <w:rsid w:val="000241EC"/>
    <w:rsid w:val="00034107"/>
    <w:rsid w:val="000606D6"/>
    <w:rsid w:val="00060BD1"/>
    <w:rsid w:val="00070A03"/>
    <w:rsid w:val="0008511A"/>
    <w:rsid w:val="000A41B9"/>
    <w:rsid w:val="000B2B2B"/>
    <w:rsid w:val="000F74E7"/>
    <w:rsid w:val="00103480"/>
    <w:rsid w:val="0011221C"/>
    <w:rsid w:val="001333BD"/>
    <w:rsid w:val="00141086"/>
    <w:rsid w:val="001717BC"/>
    <w:rsid w:val="00191819"/>
    <w:rsid w:val="001939D3"/>
    <w:rsid w:val="001A73EC"/>
    <w:rsid w:val="001C3021"/>
    <w:rsid w:val="001E3DB0"/>
    <w:rsid w:val="001F5D42"/>
    <w:rsid w:val="00220B82"/>
    <w:rsid w:val="002759E1"/>
    <w:rsid w:val="00285A03"/>
    <w:rsid w:val="002B0441"/>
    <w:rsid w:val="002B62BF"/>
    <w:rsid w:val="002D588F"/>
    <w:rsid w:val="002D7912"/>
    <w:rsid w:val="00306865"/>
    <w:rsid w:val="0032409B"/>
    <w:rsid w:val="00327ED0"/>
    <w:rsid w:val="0033176A"/>
    <w:rsid w:val="00333430"/>
    <w:rsid w:val="00342819"/>
    <w:rsid w:val="00344C85"/>
    <w:rsid w:val="00380889"/>
    <w:rsid w:val="0038311A"/>
    <w:rsid w:val="003C49C8"/>
    <w:rsid w:val="003E3E5C"/>
    <w:rsid w:val="00446D10"/>
    <w:rsid w:val="00460665"/>
    <w:rsid w:val="00494E36"/>
    <w:rsid w:val="004A7812"/>
    <w:rsid w:val="00502216"/>
    <w:rsid w:val="0055602D"/>
    <w:rsid w:val="005828AC"/>
    <w:rsid w:val="005A1DA9"/>
    <w:rsid w:val="005C34BA"/>
    <w:rsid w:val="005D1011"/>
    <w:rsid w:val="005D5071"/>
    <w:rsid w:val="005F59D0"/>
    <w:rsid w:val="00601439"/>
    <w:rsid w:val="00622947"/>
    <w:rsid w:val="00633814"/>
    <w:rsid w:val="00651599"/>
    <w:rsid w:val="00682D65"/>
    <w:rsid w:val="006B51DB"/>
    <w:rsid w:val="006E7CCA"/>
    <w:rsid w:val="0070107D"/>
    <w:rsid w:val="00717F6E"/>
    <w:rsid w:val="00743E46"/>
    <w:rsid w:val="00751706"/>
    <w:rsid w:val="00785452"/>
    <w:rsid w:val="007A37FC"/>
    <w:rsid w:val="007B41C7"/>
    <w:rsid w:val="007D1B69"/>
    <w:rsid w:val="00805EE6"/>
    <w:rsid w:val="008327A7"/>
    <w:rsid w:val="00851CE2"/>
    <w:rsid w:val="00870346"/>
    <w:rsid w:val="0087542E"/>
    <w:rsid w:val="00882EBB"/>
    <w:rsid w:val="00886268"/>
    <w:rsid w:val="008A1B71"/>
    <w:rsid w:val="008A2C0A"/>
    <w:rsid w:val="009078E7"/>
    <w:rsid w:val="0092796F"/>
    <w:rsid w:val="00997A8F"/>
    <w:rsid w:val="009C000A"/>
    <w:rsid w:val="009C574A"/>
    <w:rsid w:val="009E2146"/>
    <w:rsid w:val="009E66F1"/>
    <w:rsid w:val="00A03A65"/>
    <w:rsid w:val="00A44F59"/>
    <w:rsid w:val="00A577E1"/>
    <w:rsid w:val="00A67E02"/>
    <w:rsid w:val="00A7179C"/>
    <w:rsid w:val="00A76DD4"/>
    <w:rsid w:val="00A90B8F"/>
    <w:rsid w:val="00AA0BBE"/>
    <w:rsid w:val="00AB3878"/>
    <w:rsid w:val="00AB612B"/>
    <w:rsid w:val="00AE0937"/>
    <w:rsid w:val="00AF623D"/>
    <w:rsid w:val="00B42965"/>
    <w:rsid w:val="00B45BB8"/>
    <w:rsid w:val="00B50F8F"/>
    <w:rsid w:val="00B6106A"/>
    <w:rsid w:val="00B71EDC"/>
    <w:rsid w:val="00B76F3D"/>
    <w:rsid w:val="00B772EA"/>
    <w:rsid w:val="00BA19FF"/>
    <w:rsid w:val="00BB3162"/>
    <w:rsid w:val="00BF017E"/>
    <w:rsid w:val="00C00FB8"/>
    <w:rsid w:val="00C0625F"/>
    <w:rsid w:val="00C62F79"/>
    <w:rsid w:val="00C7037F"/>
    <w:rsid w:val="00C76CDF"/>
    <w:rsid w:val="00C901E4"/>
    <w:rsid w:val="00CC5A23"/>
    <w:rsid w:val="00D02B1C"/>
    <w:rsid w:val="00D02D2E"/>
    <w:rsid w:val="00D13EC8"/>
    <w:rsid w:val="00D25CAF"/>
    <w:rsid w:val="00D33FAB"/>
    <w:rsid w:val="00D4624C"/>
    <w:rsid w:val="00DB0396"/>
    <w:rsid w:val="00DB2D21"/>
    <w:rsid w:val="00E148CF"/>
    <w:rsid w:val="00E1672C"/>
    <w:rsid w:val="00E35DD4"/>
    <w:rsid w:val="00E631BB"/>
    <w:rsid w:val="00E8584D"/>
    <w:rsid w:val="00ED0CA8"/>
    <w:rsid w:val="00ED2BA2"/>
    <w:rsid w:val="00F028FE"/>
    <w:rsid w:val="00F343AB"/>
    <w:rsid w:val="00F42327"/>
    <w:rsid w:val="00F758BD"/>
    <w:rsid w:val="00F7734D"/>
    <w:rsid w:val="00F94A57"/>
    <w:rsid w:val="00F94E4F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639B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02216"/>
    <w:pPr>
      <w:ind w:left="720"/>
      <w:contextualSpacing/>
    </w:pPr>
  </w:style>
  <w:style w:type="character" w:styleId="Hyperlink">
    <w:name w:val="Hyperlink"/>
    <w:basedOn w:val="Absatz-Standardschriftart"/>
    <w:rsid w:val="003E3E5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7B41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B41C7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C7037F"/>
    <w:rPr>
      <w:color w:val="2B579A"/>
      <w:shd w:val="clear" w:color="auto" w:fill="E6E6E6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5D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5DD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0167D-B549-416E-90B8-0B4F525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2020-02-07T10:49:00Z</dcterms:created>
  <dcterms:modified xsi:type="dcterms:W3CDTF">2020-02-07T11:14:00Z</dcterms:modified>
</cp:coreProperties>
</file>