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86CE" w14:textId="77777777" w:rsidR="008A1B71" w:rsidRPr="00D25CAF" w:rsidRDefault="008A1B71">
      <w:pPr>
        <w:rPr>
          <w:rFonts w:ascii="Candara" w:hAnsi="Candara" w:cs="Arial"/>
        </w:rPr>
      </w:pPr>
    </w:p>
    <w:p w14:paraId="23636BEC" w14:textId="77777777" w:rsidR="008A1B71" w:rsidRPr="00D25CAF" w:rsidRDefault="008A1B71" w:rsidP="008A1B71">
      <w:pPr>
        <w:rPr>
          <w:rFonts w:ascii="Candara" w:hAnsi="Candara" w:cs="Arial"/>
        </w:rPr>
      </w:pPr>
    </w:p>
    <w:p w14:paraId="38300378" w14:textId="44B4D7EA" w:rsidR="008A1B71" w:rsidRPr="00D25CAF" w:rsidRDefault="00743E46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2EB02D" wp14:editId="27B161F2">
                <wp:simplePos x="0" y="0"/>
                <wp:positionH relativeFrom="column">
                  <wp:posOffset>3445868</wp:posOffset>
                </wp:positionH>
                <wp:positionV relativeFrom="paragraph">
                  <wp:posOffset>58954</wp:posOffset>
                </wp:positionV>
                <wp:extent cx="2888056" cy="1629624"/>
                <wp:effectExtent l="0" t="0" r="0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056" cy="1629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F40E8" w14:textId="1AB1E49F" w:rsidR="00034107" w:rsidRPr="00AF623D" w:rsidRDefault="00AF623D" w:rsidP="007B41C7">
                            <w:pPr>
                              <w:jc w:val="right"/>
                              <w:rPr>
                                <w:rFonts w:ascii="Candara" w:hAnsi="Candara" w:cs="Arial"/>
                                <w:color w:val="A86033"/>
                                <w:sz w:val="22"/>
                                <w:szCs w:val="22"/>
                              </w:rPr>
                            </w:pPr>
                            <w:r w:rsidRPr="00AF623D">
                              <w:rPr>
                                <w:rFonts w:ascii="Candara" w:hAnsi="Candara" w:cs="Arial"/>
                                <w:color w:val="A86033"/>
                                <w:sz w:val="22"/>
                                <w:szCs w:val="22"/>
                              </w:rPr>
                              <w:t>Name deines Unternehmens</w:t>
                            </w:r>
                          </w:p>
                          <w:p w14:paraId="7459B7FB" w14:textId="6A9A60C7" w:rsidR="008A1B71" w:rsidRPr="009E66F1" w:rsidRDefault="00034107" w:rsidP="007B41C7">
                            <w:pPr>
                              <w:jc w:val="right"/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Inh. </w:t>
                            </w:r>
                            <w:r w:rsidR="00AF623D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Dein Name</w:t>
                            </w:r>
                          </w:p>
                          <w:p w14:paraId="30F3FEC3" w14:textId="627FDE75" w:rsidR="008A1B71" w:rsidRPr="009E66F1" w:rsidRDefault="00AF623D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Deine Straße</w:t>
                            </w:r>
                          </w:p>
                          <w:p w14:paraId="1B814BF2" w14:textId="7A5C92CE" w:rsidR="007B41C7" w:rsidRPr="009E66F1" w:rsidRDefault="00AF623D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Deine Stadt</w:t>
                            </w:r>
                          </w:p>
                          <w:p w14:paraId="4A4B32DE" w14:textId="77777777" w:rsidR="00785452" w:rsidRPr="009E66F1" w:rsidRDefault="00785452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41EB5214" w14:textId="4C78E24B" w:rsidR="008A1B71" w:rsidRPr="009E66F1" w:rsidRDefault="00C00FB8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</w:p>
                          <w:p w14:paraId="7BB8A486" w14:textId="548E4205" w:rsidR="008A1B71" w:rsidRPr="009E66F1" w:rsidRDefault="00C00FB8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758CB205" w14:textId="70878D6F" w:rsidR="008A1B71" w:rsidRPr="009E66F1" w:rsidRDefault="00C00FB8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EB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35pt;margin-top:4.65pt;width:227.4pt;height:12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" filled="f" stroked="f">
                <v:textbox>
                  <w:txbxContent>
                    <w:p w14:paraId="0EAF40E8" w14:textId="1AB1E49F" w:rsidR="00034107" w:rsidRPr="00AF623D" w:rsidRDefault="00AF623D" w:rsidP="007B41C7">
                      <w:pPr>
                        <w:jc w:val="right"/>
                        <w:rPr>
                          <w:rFonts w:ascii="Candara" w:hAnsi="Candara" w:cs="Arial"/>
                          <w:color w:val="A86033"/>
                          <w:sz w:val="22"/>
                          <w:szCs w:val="22"/>
                        </w:rPr>
                      </w:pPr>
                      <w:r w:rsidRPr="00AF623D">
                        <w:rPr>
                          <w:rFonts w:ascii="Candara" w:hAnsi="Candara" w:cs="Arial"/>
                          <w:color w:val="A86033"/>
                          <w:sz w:val="22"/>
                          <w:szCs w:val="22"/>
                        </w:rPr>
                        <w:t>Name deines Unternehmens</w:t>
                      </w:r>
                    </w:p>
                    <w:p w14:paraId="7459B7FB" w14:textId="6A9A60C7" w:rsidR="008A1B71" w:rsidRPr="009E66F1" w:rsidRDefault="00034107" w:rsidP="007B41C7">
                      <w:pPr>
                        <w:jc w:val="right"/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Inh. </w:t>
                      </w:r>
                      <w:r w:rsidR="00AF623D">
                        <w:rPr>
                          <w:rFonts w:ascii="Candara" w:hAnsi="Candara" w:cs="Arial"/>
                          <w:sz w:val="22"/>
                          <w:szCs w:val="22"/>
                        </w:rPr>
                        <w:t>Dein Name</w:t>
                      </w:r>
                    </w:p>
                    <w:p w14:paraId="30F3FEC3" w14:textId="627FDE75" w:rsidR="008A1B71" w:rsidRPr="009E66F1" w:rsidRDefault="00AF623D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Deine Straße</w:t>
                      </w:r>
                    </w:p>
                    <w:p w14:paraId="1B814BF2" w14:textId="7A5C92CE" w:rsidR="007B41C7" w:rsidRPr="009E66F1" w:rsidRDefault="00AF623D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Deine Stadt</w:t>
                      </w:r>
                    </w:p>
                    <w:p w14:paraId="4A4B32DE" w14:textId="77777777" w:rsidR="00785452" w:rsidRPr="009E66F1" w:rsidRDefault="00785452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41EB5214" w14:textId="4C78E24B" w:rsidR="008A1B71" w:rsidRPr="009E66F1" w:rsidRDefault="00C00FB8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Tel.: </w:t>
                      </w:r>
                    </w:p>
                    <w:p w14:paraId="7BB8A486" w14:textId="548E4205" w:rsidR="008A1B71" w:rsidRPr="009E66F1" w:rsidRDefault="00C00FB8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758CB205" w14:textId="70878D6F" w:rsidR="008A1B71" w:rsidRPr="009E66F1" w:rsidRDefault="00C00FB8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Internet: </w:t>
                      </w:r>
                    </w:p>
                  </w:txbxContent>
                </v:textbox>
              </v:shape>
            </w:pict>
          </mc:Fallback>
        </mc:AlternateContent>
      </w:r>
      <w:r w:rsidR="00B42965"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88948D" wp14:editId="74250B5E">
                <wp:simplePos x="0" y="0"/>
                <wp:positionH relativeFrom="column">
                  <wp:posOffset>-118745</wp:posOffset>
                </wp:positionH>
                <wp:positionV relativeFrom="paragraph">
                  <wp:posOffset>55245</wp:posOffset>
                </wp:positionV>
                <wp:extent cx="3771900" cy="14224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356EC" w14:textId="5025EA80" w:rsidR="00B42965" w:rsidRPr="00AF623D" w:rsidRDefault="00AF623D" w:rsidP="00B42965">
                            <w:pPr>
                              <w:rPr>
                                <w:rFonts w:ascii="Candara" w:hAnsi="Candara"/>
                                <w:color w:val="A86033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623D">
                              <w:rPr>
                                <w:rFonts w:ascii="Candara" w:hAnsi="Candara"/>
                                <w:color w:val="A86033"/>
                                <w:sz w:val="16"/>
                                <w:szCs w:val="16"/>
                                <w:u w:val="single"/>
                              </w:rPr>
                              <w:t>Deine Absenderadresse</w:t>
                            </w:r>
                          </w:p>
                          <w:p w14:paraId="50CA9A83" w14:textId="77777777" w:rsidR="00B42965" w:rsidRPr="00A577E1" w:rsidRDefault="00B42965" w:rsidP="00B42965">
                            <w:pPr>
                              <w:rPr>
                                <w:rFonts w:ascii="Candara" w:hAnsi="Candara"/>
                                <w:color w:val="632423" w:themeColor="accent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C237C5" w14:textId="04F6A46B" w:rsidR="00B71EDC" w:rsidRDefault="00AF623D" w:rsidP="00B71EDC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050E4F60" w14:textId="785839F5" w:rsidR="00AF623D" w:rsidRDefault="00AF623D" w:rsidP="00B71EDC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Musterstraße 1</w:t>
                            </w:r>
                          </w:p>
                          <w:p w14:paraId="6BB45354" w14:textId="726A8DFE" w:rsidR="00AF623D" w:rsidRPr="00B71EDC" w:rsidRDefault="00AF623D" w:rsidP="00B71EDC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0000 Musterstadt</w:t>
                            </w:r>
                          </w:p>
                          <w:p w14:paraId="13E2839E" w14:textId="77777777" w:rsidR="00B71EDC" w:rsidRDefault="00B71EDC" w:rsidP="00B71ED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F74FFBF" w14:textId="77777777" w:rsidR="00E35DD4" w:rsidRPr="001A73EC" w:rsidRDefault="00E35DD4" w:rsidP="008A1B71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948D" id="Text Box 2" o:spid="_x0000_s1027" type="#_x0000_t202" style="position:absolute;margin-left:-9.35pt;margin-top:4.35pt;width:297pt;height:1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" filled="f" stroked="f">
                <v:textbox>
                  <w:txbxContent>
                    <w:p w14:paraId="722356EC" w14:textId="5025EA80" w:rsidR="00B42965" w:rsidRPr="00AF623D" w:rsidRDefault="00AF623D" w:rsidP="00B42965">
                      <w:pPr>
                        <w:rPr>
                          <w:rFonts w:ascii="Candara" w:hAnsi="Candara"/>
                          <w:color w:val="A86033"/>
                          <w:sz w:val="16"/>
                          <w:szCs w:val="16"/>
                          <w:u w:val="single"/>
                        </w:rPr>
                      </w:pPr>
                      <w:r w:rsidRPr="00AF623D">
                        <w:rPr>
                          <w:rFonts w:ascii="Candara" w:hAnsi="Candara"/>
                          <w:color w:val="A86033"/>
                          <w:sz w:val="16"/>
                          <w:szCs w:val="16"/>
                          <w:u w:val="single"/>
                        </w:rPr>
                        <w:t>Deine Absenderadresse</w:t>
                      </w:r>
                    </w:p>
                    <w:p w14:paraId="50CA9A83" w14:textId="77777777" w:rsidR="00B42965" w:rsidRPr="00A577E1" w:rsidRDefault="00B42965" w:rsidP="00B42965">
                      <w:pPr>
                        <w:rPr>
                          <w:rFonts w:ascii="Candara" w:hAnsi="Candara"/>
                          <w:color w:val="632423" w:themeColor="accent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C237C5" w14:textId="04F6A46B" w:rsidR="00B71EDC" w:rsidRDefault="00AF623D" w:rsidP="00B71EDC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050E4F60" w14:textId="785839F5" w:rsidR="00AF623D" w:rsidRDefault="00AF623D" w:rsidP="00B71EDC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Musterstraße 1</w:t>
                      </w:r>
                    </w:p>
                    <w:p w14:paraId="6BB45354" w14:textId="726A8DFE" w:rsidR="00AF623D" w:rsidRPr="00B71EDC" w:rsidRDefault="00AF623D" w:rsidP="00B71EDC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0000 Musterstadt</w:t>
                      </w:r>
                    </w:p>
                    <w:p w14:paraId="13E2839E" w14:textId="77777777" w:rsidR="00B71EDC" w:rsidRDefault="00B71EDC" w:rsidP="00B71ED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</w:p>
                    <w:p w14:paraId="4F74FFBF" w14:textId="77777777" w:rsidR="00E35DD4" w:rsidRPr="001A73EC" w:rsidRDefault="00E35DD4" w:rsidP="008A1B71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1D80E" w14:textId="77777777" w:rsidR="008A1B71" w:rsidRPr="00D25CAF" w:rsidRDefault="008A1B71" w:rsidP="008A1B71">
      <w:pPr>
        <w:rPr>
          <w:rFonts w:ascii="Candara" w:hAnsi="Candara" w:cs="Arial"/>
        </w:rPr>
      </w:pPr>
    </w:p>
    <w:p w14:paraId="52CA532C" w14:textId="77777777" w:rsidR="008A1B71" w:rsidRPr="00D25CAF" w:rsidRDefault="008A1B71" w:rsidP="008A1B71">
      <w:pPr>
        <w:rPr>
          <w:rFonts w:ascii="Candara" w:hAnsi="Candara" w:cs="Arial"/>
        </w:rPr>
      </w:pPr>
    </w:p>
    <w:p w14:paraId="36E5A0C4" w14:textId="77777777" w:rsidR="008A1B71" w:rsidRPr="00D25CAF" w:rsidRDefault="008A1B71" w:rsidP="008A1B71">
      <w:pPr>
        <w:rPr>
          <w:rFonts w:ascii="Candara" w:hAnsi="Candara" w:cs="Arial"/>
        </w:rPr>
      </w:pPr>
    </w:p>
    <w:p w14:paraId="22555A9E" w14:textId="77777777" w:rsidR="008A1B71" w:rsidRPr="00D25CAF" w:rsidRDefault="008A1B71" w:rsidP="008A1B71">
      <w:pPr>
        <w:rPr>
          <w:rFonts w:ascii="Candara" w:hAnsi="Candara" w:cs="Arial"/>
        </w:rPr>
      </w:pPr>
    </w:p>
    <w:p w14:paraId="3F8229F4" w14:textId="77777777" w:rsidR="008A1B71" w:rsidRPr="00D25CAF" w:rsidRDefault="008A1B71" w:rsidP="008A1B71">
      <w:pPr>
        <w:rPr>
          <w:rFonts w:ascii="Candara" w:hAnsi="Candara" w:cs="Arial"/>
        </w:rPr>
      </w:pPr>
    </w:p>
    <w:p w14:paraId="7F904536" w14:textId="77777777" w:rsidR="008A1B71" w:rsidRPr="00D25CAF" w:rsidRDefault="008A1B71" w:rsidP="008A1B71">
      <w:pPr>
        <w:rPr>
          <w:rFonts w:ascii="Candara" w:hAnsi="Candara" w:cs="Arial"/>
        </w:rPr>
      </w:pPr>
    </w:p>
    <w:p w14:paraId="5CBC2512" w14:textId="77777777" w:rsidR="008A1B71" w:rsidRPr="00D25CAF" w:rsidRDefault="008A1B71" w:rsidP="008A1B71">
      <w:pPr>
        <w:rPr>
          <w:rFonts w:ascii="Candara" w:hAnsi="Candara" w:cs="Arial"/>
        </w:rPr>
      </w:pPr>
    </w:p>
    <w:p w14:paraId="38E71881" w14:textId="7234A7F1" w:rsidR="008A1B71" w:rsidRPr="00D25CAF" w:rsidRDefault="008A1B71" w:rsidP="008A1B71">
      <w:pPr>
        <w:rPr>
          <w:rFonts w:ascii="Candara" w:hAnsi="Candara" w:cs="Arial"/>
        </w:rPr>
      </w:pPr>
    </w:p>
    <w:p w14:paraId="14A3D519" w14:textId="37CE17FA" w:rsidR="008A1B71" w:rsidRPr="00D25CAF" w:rsidRDefault="008A1B71" w:rsidP="008A1B71">
      <w:pPr>
        <w:rPr>
          <w:rFonts w:ascii="Candara" w:hAnsi="Candara" w:cs="Arial"/>
        </w:rPr>
      </w:pPr>
    </w:p>
    <w:p w14:paraId="6C32D774" w14:textId="691BC694" w:rsidR="008A1B71" w:rsidRPr="00D25CAF" w:rsidRDefault="00743E46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6A69" wp14:editId="0E3C6B76">
                <wp:simplePos x="0" y="0"/>
                <wp:positionH relativeFrom="column">
                  <wp:posOffset>3394377</wp:posOffset>
                </wp:positionH>
                <wp:positionV relativeFrom="paragraph">
                  <wp:posOffset>127987</wp:posOffset>
                </wp:positionV>
                <wp:extent cx="3009900" cy="466725"/>
                <wp:effectExtent l="0" t="0" r="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53AB" w14:textId="784E2F62" w:rsidR="001F5D42" w:rsidRPr="009E66F1" w:rsidRDefault="001F5D42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F94E4F"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echnungsdatum: </w:t>
                            </w:r>
                          </w:p>
                          <w:p w14:paraId="5D5A980B" w14:textId="33530FED" w:rsidR="008A1B71" w:rsidRPr="00F758BD" w:rsidRDefault="005D1011" w:rsidP="00C00FB8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Leistungs</w:t>
                            </w:r>
                            <w:r w:rsidR="00AF623D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datum:</w:t>
                            </w:r>
                            <w:r w:rsidR="007B41C7" w:rsidRPr="00F758B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6A69" id="Text Box 7" o:spid="_x0000_s1028" type="#_x0000_t202" style="position:absolute;margin-left:267.25pt;margin-top:10.1pt;width:23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f/9QEAAM4DAAAOAAAAZHJzL2Uyb0RvYy54bWysU9uO0zAQfUfiHyy/06Sl26V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" filled="f" stroked="f">
                <v:textbox>
                  <w:txbxContent>
                    <w:p w14:paraId="289453AB" w14:textId="784E2F62" w:rsidR="001F5D42" w:rsidRPr="009E66F1" w:rsidRDefault="001F5D42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>R</w:t>
                      </w:r>
                      <w:r w:rsidR="00F94E4F"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echnungsdatum: </w:t>
                      </w:r>
                    </w:p>
                    <w:p w14:paraId="5D5A980B" w14:textId="33530FED" w:rsidR="008A1B71" w:rsidRPr="00F758BD" w:rsidRDefault="005D1011" w:rsidP="00C00FB8">
                      <w:pPr>
                        <w:jc w:val="righ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Leistungs</w:t>
                      </w:r>
                      <w:r w:rsidR="00AF623D">
                        <w:rPr>
                          <w:rFonts w:ascii="Candara" w:hAnsi="Candara" w:cs="Arial"/>
                          <w:sz w:val="22"/>
                          <w:szCs w:val="22"/>
                        </w:rPr>
                        <w:t>datum:</w:t>
                      </w:r>
                      <w:r w:rsidR="007B41C7" w:rsidRPr="00F758B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805FE5" w14:textId="77777777" w:rsidR="008A1B71" w:rsidRPr="00D25CAF" w:rsidRDefault="009E66F1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86663" wp14:editId="52CCDD6C">
                <wp:simplePos x="0" y="0"/>
                <wp:positionH relativeFrom="column">
                  <wp:posOffset>-118745</wp:posOffset>
                </wp:positionH>
                <wp:positionV relativeFrom="paragraph">
                  <wp:posOffset>116840</wp:posOffset>
                </wp:positionV>
                <wp:extent cx="3324225" cy="869950"/>
                <wp:effectExtent l="0" t="0" r="0" b="63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15309" w14:textId="76FA96BC" w:rsidR="008A1B71" w:rsidRPr="00AF623D" w:rsidRDefault="00AF623D" w:rsidP="008A1B71">
                            <w:pPr>
                              <w:rPr>
                                <w:rFonts w:ascii="Candara" w:hAnsi="Candara" w:cs="Arial"/>
                                <w:color w:val="A86033"/>
                                <w:sz w:val="52"/>
                                <w:szCs w:val="52"/>
                              </w:rPr>
                            </w:pPr>
                            <w:r w:rsidRPr="00AF623D">
                              <w:rPr>
                                <w:rFonts w:ascii="Candara" w:hAnsi="Candara" w:cs="Arial"/>
                                <w:color w:val="A86033"/>
                                <w:sz w:val="52"/>
                                <w:szCs w:val="52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6663" id="Text Box 4" o:spid="_x0000_s1029" type="#_x0000_t202" style="position:absolute;margin-left:-9.35pt;margin-top:9.2pt;width:261.75pt;height: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" filled="f" stroked="f">
                <v:textbox>
                  <w:txbxContent>
                    <w:p w14:paraId="2DA15309" w14:textId="76FA96BC" w:rsidR="008A1B71" w:rsidRPr="00AF623D" w:rsidRDefault="00AF623D" w:rsidP="008A1B71">
                      <w:pPr>
                        <w:rPr>
                          <w:rFonts w:ascii="Candara" w:hAnsi="Candara" w:cs="Arial"/>
                          <w:color w:val="A86033"/>
                          <w:sz w:val="52"/>
                          <w:szCs w:val="52"/>
                        </w:rPr>
                      </w:pPr>
                      <w:r w:rsidRPr="00AF623D">
                        <w:rPr>
                          <w:rFonts w:ascii="Candara" w:hAnsi="Candara" w:cs="Arial"/>
                          <w:color w:val="A86033"/>
                          <w:sz w:val="52"/>
                          <w:szCs w:val="52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58EBBD9D" w14:textId="77777777" w:rsidR="009E66F1" w:rsidRPr="00D25CAF" w:rsidRDefault="009E66F1" w:rsidP="008A1B71">
      <w:pPr>
        <w:rPr>
          <w:rFonts w:ascii="Candara" w:hAnsi="Candara" w:cs="Arial"/>
        </w:rPr>
      </w:pPr>
    </w:p>
    <w:p w14:paraId="66D61FC0" w14:textId="77777777" w:rsidR="008A1B71" w:rsidRPr="00D25CAF" w:rsidRDefault="008A1B71" w:rsidP="008A1B71">
      <w:pPr>
        <w:rPr>
          <w:rFonts w:ascii="Candara" w:hAnsi="Candara" w:cs="Arial"/>
        </w:rPr>
      </w:pPr>
    </w:p>
    <w:p w14:paraId="3F8D0249" w14:textId="77777777" w:rsidR="009E66F1" w:rsidRPr="00D25CAF" w:rsidRDefault="009E66F1" w:rsidP="008A1B71">
      <w:pPr>
        <w:rPr>
          <w:rFonts w:ascii="Candara" w:hAnsi="Candara" w:cs="Arial"/>
        </w:rPr>
      </w:pPr>
    </w:p>
    <w:p w14:paraId="6E812651" w14:textId="77777777" w:rsidR="009E66F1" w:rsidRPr="00D25CAF" w:rsidRDefault="009E66F1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6303" wp14:editId="09659B99">
                <wp:simplePos x="0" y="0"/>
                <wp:positionH relativeFrom="column">
                  <wp:posOffset>-118745</wp:posOffset>
                </wp:positionH>
                <wp:positionV relativeFrom="paragraph">
                  <wp:posOffset>141605</wp:posOffset>
                </wp:positionV>
                <wp:extent cx="2851150" cy="4000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545D" w14:textId="50C72E8C" w:rsidR="009E66F1" w:rsidRPr="009E66F1" w:rsidRDefault="007A37FC" w:rsidP="009E66F1">
                            <w:pPr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7B41C7" w:rsidRPr="009E66F1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Nr</w:t>
                            </w:r>
                            <w:r w:rsidR="00743E46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622947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66F1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9E66F1" w:rsidRPr="009E66F1"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  <w:t>Bitte bei Zahlungen und Schriftverkehr</w:t>
                            </w:r>
                            <w:r w:rsidR="00D25CAF"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  <w:t xml:space="preserve"> angeben!</w:t>
                            </w:r>
                          </w:p>
                          <w:p w14:paraId="6AAF5AA9" w14:textId="77777777" w:rsidR="008A1B71" w:rsidRPr="009E66F1" w:rsidRDefault="008A1B71" w:rsidP="008A1B71">
                            <w:pPr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35EE4B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6303" id="Text Box 5" o:spid="_x0000_s1030" type="#_x0000_t202" style="position:absolute;margin-left:-9.35pt;margin-top:11.15pt;width:22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" filled="f" stroked="f">
                <v:textbox>
                  <w:txbxContent>
                    <w:p w14:paraId="6316545D" w14:textId="50C72E8C" w:rsidR="009E66F1" w:rsidRPr="009E66F1" w:rsidRDefault="007A37FC" w:rsidP="009E66F1">
                      <w:pPr>
                        <w:rPr>
                          <w:rFonts w:ascii="Candara" w:hAnsi="Candara" w:cs="Arial"/>
                          <w:sz w:val="16"/>
                          <w:szCs w:val="16"/>
                        </w:rPr>
                      </w:pPr>
                      <w:r w:rsidRPr="009E66F1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 xml:space="preserve">Rechnung </w:t>
                      </w:r>
                      <w:r w:rsidR="007B41C7" w:rsidRPr="009E66F1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Nr</w:t>
                      </w:r>
                      <w:r w:rsidR="00743E46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.</w:t>
                      </w:r>
                      <w:r w:rsidR="00622947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E66F1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br/>
                      </w:r>
                      <w:r w:rsidR="009E66F1" w:rsidRPr="009E66F1">
                        <w:rPr>
                          <w:rFonts w:ascii="Candara" w:hAnsi="Candara" w:cs="Arial"/>
                          <w:sz w:val="16"/>
                          <w:szCs w:val="16"/>
                        </w:rPr>
                        <w:t>Bitte bei Zahlungen und Schriftverkehr</w:t>
                      </w:r>
                      <w:r w:rsidR="00D25CAF">
                        <w:rPr>
                          <w:rFonts w:ascii="Candara" w:hAnsi="Candara" w:cs="Arial"/>
                          <w:sz w:val="16"/>
                          <w:szCs w:val="16"/>
                        </w:rPr>
                        <w:t xml:space="preserve"> angeben!</w:t>
                      </w:r>
                    </w:p>
                    <w:p w14:paraId="6AAF5AA9" w14:textId="77777777" w:rsidR="008A1B71" w:rsidRPr="009E66F1" w:rsidRDefault="008A1B71" w:rsidP="008A1B71">
                      <w:pPr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</w:pPr>
                    </w:p>
                    <w:p w14:paraId="6435EE4B" w14:textId="77777777" w:rsidR="008A1B71" w:rsidRDefault="008A1B71" w:rsidP="008A1B71"/>
                  </w:txbxContent>
                </v:textbox>
              </v:shape>
            </w:pict>
          </mc:Fallback>
        </mc:AlternateContent>
      </w:r>
    </w:p>
    <w:p w14:paraId="6BA7EA22" w14:textId="77777777" w:rsidR="009E66F1" w:rsidRPr="00D25CAF" w:rsidRDefault="009E66F1" w:rsidP="008A1B71">
      <w:pPr>
        <w:rPr>
          <w:rFonts w:ascii="Candara" w:hAnsi="Candara" w:cs="Arial"/>
        </w:rPr>
      </w:pPr>
    </w:p>
    <w:p w14:paraId="23CE0C2B" w14:textId="77777777" w:rsidR="008A1B71" w:rsidRPr="00D25CAF" w:rsidRDefault="0038311A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F528015" wp14:editId="42D17550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571500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E7BB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3.35pt" to="44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"/>
            </w:pict>
          </mc:Fallback>
        </mc:AlternateContent>
      </w:r>
    </w:p>
    <w:p w14:paraId="32B5A42A" w14:textId="77777777" w:rsidR="00494E36" w:rsidRPr="00D25CAF" w:rsidRDefault="00494E36" w:rsidP="008A1B71">
      <w:pPr>
        <w:tabs>
          <w:tab w:val="left" w:pos="945"/>
        </w:tabs>
        <w:rPr>
          <w:rFonts w:ascii="Candara" w:hAnsi="Candara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2117"/>
        <w:gridCol w:w="2129"/>
      </w:tblGrid>
      <w:tr w:rsidR="00502216" w:rsidRPr="00D25CAF" w14:paraId="3BB1E80F" w14:textId="77777777" w:rsidTr="00BF017E">
        <w:tc>
          <w:tcPr>
            <w:tcW w:w="6933" w:type="dxa"/>
            <w:gridSpan w:val="2"/>
            <w:shd w:val="clear" w:color="auto" w:fill="A86033"/>
          </w:tcPr>
          <w:p w14:paraId="7D67B13A" w14:textId="77777777" w:rsidR="00502216" w:rsidRPr="00BF017E" w:rsidRDefault="00502216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  <w:b/>
                <w:color w:val="FFFFFF" w:themeColor="background1"/>
                <w:sz w:val="22"/>
              </w:rPr>
            </w:pPr>
            <w:r w:rsidRPr="00BF017E">
              <w:rPr>
                <w:rFonts w:ascii="Candara" w:hAnsi="Candara" w:cs="Arial"/>
                <w:b/>
                <w:color w:val="FFFFFF" w:themeColor="background1"/>
                <w:sz w:val="22"/>
              </w:rPr>
              <w:t>Beschreibung</w:t>
            </w:r>
          </w:p>
        </w:tc>
        <w:tc>
          <w:tcPr>
            <w:tcW w:w="2129" w:type="dxa"/>
            <w:shd w:val="clear" w:color="auto" w:fill="A86033"/>
          </w:tcPr>
          <w:p w14:paraId="0E06F356" w14:textId="77777777" w:rsidR="00502216" w:rsidRPr="00BF017E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  <w:b/>
                <w:color w:val="FFFFFF" w:themeColor="background1"/>
                <w:sz w:val="22"/>
              </w:rPr>
            </w:pPr>
            <w:r w:rsidRPr="00BF017E">
              <w:rPr>
                <w:rFonts w:ascii="Candara" w:hAnsi="Candara" w:cs="Arial"/>
                <w:b/>
                <w:color w:val="FFFFFF" w:themeColor="background1"/>
                <w:sz w:val="22"/>
              </w:rPr>
              <w:t>Betrag</w:t>
            </w:r>
          </w:p>
        </w:tc>
      </w:tr>
      <w:tr w:rsidR="00502216" w:rsidRPr="00D25CAF" w14:paraId="527372FD" w14:textId="77777777" w:rsidTr="00AF623D">
        <w:trPr>
          <w:trHeight w:val="1183"/>
        </w:trPr>
        <w:tc>
          <w:tcPr>
            <w:tcW w:w="6933" w:type="dxa"/>
            <w:gridSpan w:val="2"/>
          </w:tcPr>
          <w:p w14:paraId="72379128" w14:textId="7B0618E0" w:rsidR="00E631BB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Laut Angebot: Freie Trauung von X &amp; X am XX.XX.XX</w:t>
            </w:r>
          </w:p>
          <w:p w14:paraId="7B698F40" w14:textId="50878BAC" w:rsidR="00AF623D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EUR: 500,00</w:t>
            </w:r>
          </w:p>
        </w:tc>
        <w:tc>
          <w:tcPr>
            <w:tcW w:w="2129" w:type="dxa"/>
          </w:tcPr>
          <w:p w14:paraId="1BA98C2E" w14:textId="0EFA9612" w:rsidR="00502216" w:rsidRPr="00D25CAF" w:rsidRDefault="00AF623D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500</w:t>
            </w:r>
            <w:r w:rsidR="00E631BB" w:rsidRPr="00D25CAF">
              <w:rPr>
                <w:rFonts w:ascii="Candara" w:hAnsi="Candara" w:cs="Arial"/>
              </w:rPr>
              <w:t>,</w:t>
            </w:r>
            <w:r w:rsidRPr="00D25CAF">
              <w:rPr>
                <w:rFonts w:ascii="Candara" w:hAnsi="Candara" w:cs="Arial"/>
              </w:rPr>
              <w:t>00</w:t>
            </w:r>
            <w:r w:rsidR="00502216" w:rsidRPr="00D25CAF">
              <w:rPr>
                <w:rFonts w:ascii="Candara" w:hAnsi="Candara" w:cs="Arial"/>
              </w:rPr>
              <w:t xml:space="preserve"> EUR</w:t>
            </w:r>
          </w:p>
        </w:tc>
      </w:tr>
      <w:tr w:rsidR="00AF623D" w:rsidRPr="00D25CAF" w14:paraId="430EB636" w14:textId="77777777" w:rsidTr="00AF623D">
        <w:tc>
          <w:tcPr>
            <w:tcW w:w="6933" w:type="dxa"/>
            <w:gridSpan w:val="2"/>
            <w:tcBorders>
              <w:bottom w:val="single" w:sz="4" w:space="0" w:color="auto"/>
            </w:tcBorders>
          </w:tcPr>
          <w:p w14:paraId="2C98E27F" w14:textId="77777777" w:rsidR="00AF623D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Sonstige Kosten: Miete für Tonanlage</w:t>
            </w:r>
          </w:p>
          <w:p w14:paraId="33C649AF" w14:textId="6A8E4C67" w:rsidR="00AF623D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EUR: 200,00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905800F" w14:textId="5EACE005" w:rsidR="00AF623D" w:rsidRPr="00D25CAF" w:rsidRDefault="00AF623D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200,00 EUR</w:t>
            </w:r>
          </w:p>
        </w:tc>
      </w:tr>
      <w:tr w:rsidR="00502216" w:rsidRPr="00D25CAF" w14:paraId="73FEFD4A" w14:textId="77777777" w:rsidTr="00AF623D">
        <w:tc>
          <w:tcPr>
            <w:tcW w:w="6933" w:type="dxa"/>
            <w:gridSpan w:val="2"/>
            <w:tcBorders>
              <w:bottom w:val="single" w:sz="4" w:space="0" w:color="auto"/>
            </w:tcBorders>
          </w:tcPr>
          <w:p w14:paraId="320F292E" w14:textId="4C87D164" w:rsidR="00502216" w:rsidRPr="00D25CAF" w:rsidRDefault="00502216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</w:p>
        </w:tc>
        <w:tc>
          <w:tcPr>
            <w:tcW w:w="2129" w:type="dxa"/>
          </w:tcPr>
          <w:p w14:paraId="0AAB9850" w14:textId="5A0D5522" w:rsidR="00502216" w:rsidRPr="00D25CAF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</w:rPr>
            </w:pPr>
          </w:p>
        </w:tc>
      </w:tr>
      <w:tr w:rsidR="00AF623D" w:rsidRPr="00D25CAF" w14:paraId="438F2077" w14:textId="77777777" w:rsidTr="00AF623D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184803FC" w14:textId="77777777" w:rsidR="00494E36" w:rsidRPr="00D25CAF" w:rsidRDefault="00494E36" w:rsidP="008A1B71">
            <w:pPr>
              <w:tabs>
                <w:tab w:val="left" w:pos="945"/>
              </w:tabs>
              <w:rPr>
                <w:rFonts w:ascii="Candara" w:hAnsi="Candara" w:cs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9704" w14:textId="6DCB4EE9" w:rsidR="00494E36" w:rsidRPr="00D25CAF" w:rsidRDefault="00AF623D" w:rsidP="00070A03">
            <w:pPr>
              <w:tabs>
                <w:tab w:val="left" w:pos="945"/>
              </w:tabs>
              <w:spacing w:before="60" w:after="60"/>
              <w:rPr>
                <w:rFonts w:ascii="Candara" w:hAnsi="Candara" w:cs="Arial"/>
                <w:b/>
              </w:rPr>
            </w:pPr>
            <w:r w:rsidRPr="00D25CAF">
              <w:rPr>
                <w:rFonts w:ascii="Candara" w:hAnsi="Candara" w:cs="Arial"/>
                <w:b/>
              </w:rPr>
              <w:t>Gesamts</w:t>
            </w:r>
            <w:r w:rsidR="00751706" w:rsidRPr="00D25CAF">
              <w:rPr>
                <w:rFonts w:ascii="Candara" w:hAnsi="Candara" w:cs="Arial"/>
                <w:b/>
              </w:rPr>
              <w:t>umme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73273E54" w14:textId="3B3181F6" w:rsidR="00494E36" w:rsidRPr="00D25CAF" w:rsidRDefault="00B46D92" w:rsidP="00F7734D">
            <w:pPr>
              <w:tabs>
                <w:tab w:val="left" w:pos="945"/>
              </w:tabs>
              <w:spacing w:before="60" w:after="60"/>
              <w:jc w:val="right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700</w:t>
            </w:r>
            <w:r w:rsidR="00E631BB" w:rsidRPr="00D25CAF">
              <w:rPr>
                <w:rFonts w:ascii="Candara" w:hAnsi="Candara" w:cs="Arial"/>
                <w:b/>
              </w:rPr>
              <w:t>,00</w:t>
            </w:r>
            <w:r w:rsidR="009E66F1" w:rsidRPr="00D25CAF">
              <w:rPr>
                <w:rFonts w:ascii="Candara" w:hAnsi="Candara" w:cs="Arial"/>
                <w:b/>
              </w:rPr>
              <w:t xml:space="preserve"> EUR</w:t>
            </w:r>
          </w:p>
        </w:tc>
      </w:tr>
    </w:tbl>
    <w:p w14:paraId="699A940A" w14:textId="4AD7771E" w:rsidR="000606D6" w:rsidRPr="00D25CAF" w:rsidRDefault="0038311A" w:rsidP="00E631BB">
      <w:pPr>
        <w:tabs>
          <w:tab w:val="left" w:pos="945"/>
        </w:tabs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84F67A" wp14:editId="7AF05F7D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4302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7007087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F67A" id="Text Box 20" o:spid="_x0000_s1031" type="#_x0000_t202" style="position:absolute;margin-left:373.9pt;margin-top:276.2pt;width:76.1pt;height:3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" filled="f" stroked="f">
                <v:textbox>
                  <w:txbxContent>
                    <w:p w14:paraId="18FD4302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7007087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C2EF3" wp14:editId="06F219E4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E37C0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2EF3" id="Text Box 14" o:spid="_x0000_s1032" type="#_x0000_t202" style="position:absolute;margin-left:-7.1pt;margin-top:302.9pt;width:457.1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" filled="f" stroked="f">
                <v:textbox>
                  <w:txbxContent>
                    <w:p w14:paraId="023E37C0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BD"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7EBD0" wp14:editId="10CC3B0A">
                <wp:simplePos x="0" y="0"/>
                <wp:positionH relativeFrom="column">
                  <wp:posOffset>-86995</wp:posOffset>
                </wp:positionH>
                <wp:positionV relativeFrom="paragraph">
                  <wp:posOffset>182880</wp:posOffset>
                </wp:positionV>
                <wp:extent cx="5988050" cy="205740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A6BE" w14:textId="49C9B9A8" w:rsidR="00A7179C" w:rsidRPr="00A577E1" w:rsidRDefault="00A7179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5759B76A" w14:textId="77777777" w:rsidR="000606D6" w:rsidRPr="00A577E1" w:rsidRDefault="000606D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360B781C" w14:textId="2C06594E" w:rsidR="00B46D92" w:rsidRDefault="00B46D92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B46D92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Es wird gemäß §19 Abs. 1 Umsatzsteuergesetz keine Umsatzsteuer erhoben.</w:t>
                            </w:r>
                          </w:p>
                          <w:p w14:paraId="0A9CD5AA" w14:textId="77777777" w:rsidR="00B46D92" w:rsidRDefault="00B46D92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27DE4908" w14:textId="4DDD18C1" w:rsidR="00F758BD" w:rsidRPr="00A577E1" w:rsidRDefault="00F758BD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Der</w:t>
                            </w:r>
                            <w:r w:rsidR="00E631BB"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3EC"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Betrag ist</w:t>
                            </w:r>
                            <w:r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ab Erhalt der Rechnung zahlbar innerhalb von </w:t>
                            </w:r>
                            <w:r w:rsidR="00306865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Tagen ohne Abzug.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EBD0" id="Text Box 22" o:spid="_x0000_s1033" type="#_x0000_t202" style="position:absolute;margin-left:-6.85pt;margin-top:14.4pt;width:471.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" filled="f" stroked="f">
                <v:textbox>
                  <w:txbxContent>
                    <w:p w14:paraId="5B90A6BE" w14:textId="49C9B9A8" w:rsidR="00A7179C" w:rsidRPr="00A577E1" w:rsidRDefault="00A7179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5759B76A" w14:textId="77777777" w:rsidR="000606D6" w:rsidRPr="00A577E1" w:rsidRDefault="000606D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360B781C" w14:textId="2C06594E" w:rsidR="00B46D92" w:rsidRDefault="00B46D92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B46D92">
                        <w:rPr>
                          <w:rFonts w:ascii="Candara" w:hAnsi="Candara" w:cs="Arial"/>
                          <w:sz w:val="22"/>
                          <w:szCs w:val="22"/>
                        </w:rPr>
                        <w:t>Es wird gemäß §19 Abs. 1 Umsatzsteuergesetz keine Umsatzsteuer erhoben.</w:t>
                      </w:r>
                    </w:p>
                    <w:p w14:paraId="0A9CD5AA" w14:textId="77777777" w:rsidR="00B46D92" w:rsidRDefault="00B46D92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27DE4908" w14:textId="4DDD18C1" w:rsidR="00F758BD" w:rsidRPr="00A577E1" w:rsidRDefault="00F758BD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>Der</w:t>
                      </w:r>
                      <w:r w:rsidR="00E631BB"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</w:t>
                      </w:r>
                      <w:r w:rsidR="001A73EC"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>Betrag ist</w:t>
                      </w:r>
                      <w:r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ab Erhalt der Rechnung zahlbar innerhalb von </w:t>
                      </w:r>
                      <w:r w:rsidR="00306865">
                        <w:rPr>
                          <w:rFonts w:ascii="Candara" w:hAnsi="Candara" w:cs="Arial"/>
                          <w:sz w:val="22"/>
                          <w:szCs w:val="22"/>
                        </w:rPr>
                        <w:t>7</w:t>
                      </w:r>
                      <w:r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Tagen ohne Abzug.</w:t>
                      </w:r>
                    </w:p>
                  </w:txbxContent>
                </v:textbox>
              </v:shape>
            </w:pict>
          </mc:Fallback>
        </mc:AlternateContent>
      </w:r>
      <w:r w:rsidR="00870346" w:rsidRPr="00D25CAF">
        <w:rPr>
          <w:rFonts w:ascii="Candara" w:hAnsi="Candara" w:cs="Arial"/>
        </w:rPr>
        <w:br/>
      </w:r>
    </w:p>
    <w:p w14:paraId="6A2E20D7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06AED6D0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  <w:bookmarkStart w:id="0" w:name="_GoBack"/>
      <w:bookmarkEnd w:id="0"/>
    </w:p>
    <w:p w14:paraId="7C73A2F4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7B3F7016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4BBBE92A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02ECBCC3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4F1249C6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0BA50EF8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563C08FF" w14:textId="77777777" w:rsidR="000606D6" w:rsidRPr="00D25CAF" w:rsidRDefault="000606D6" w:rsidP="001E3DB0">
      <w:pPr>
        <w:rPr>
          <w:rFonts w:ascii="Candara" w:hAnsi="Candara" w:cs="Arial"/>
        </w:rPr>
      </w:pPr>
    </w:p>
    <w:sectPr w:rsidR="000606D6" w:rsidRPr="00D25CAF" w:rsidSect="00380889">
      <w:headerReference w:type="default" r:id="rId8"/>
      <w:footerReference w:type="default" r:id="rId9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EC32" w14:textId="77777777" w:rsidR="00106822" w:rsidRDefault="00106822">
      <w:r>
        <w:separator/>
      </w:r>
    </w:p>
  </w:endnote>
  <w:endnote w:type="continuationSeparator" w:id="0">
    <w:p w14:paraId="1EFA0570" w14:textId="77777777" w:rsidR="00106822" w:rsidRDefault="0010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C25B" w14:textId="155DD4CA" w:rsidR="00785452" w:rsidRPr="00342819" w:rsidRDefault="00D25CAF">
    <w:pPr>
      <w:pStyle w:val="Fuzeile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EA44AC" wp14:editId="3296ADE7">
              <wp:simplePos x="0" y="0"/>
              <wp:positionH relativeFrom="column">
                <wp:posOffset>3989705</wp:posOffset>
              </wp:positionH>
              <wp:positionV relativeFrom="paragraph">
                <wp:posOffset>-73660</wp:posOffset>
              </wp:positionV>
              <wp:extent cx="2533650" cy="8001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AD871" w14:textId="59FEAE5C" w:rsidR="00F758BD" w:rsidRPr="00743E46" w:rsidRDefault="00AF623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Bank:</w:t>
                          </w:r>
                        </w:p>
                        <w:p w14:paraId="6C7E3C51" w14:textId="7892F7B7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IBAN:</w:t>
                          </w: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1DCE464" w14:textId="0A59559B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BIC:</w:t>
                          </w: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23298A2" w14:textId="77777777" w:rsidR="00F758BD" w:rsidRPr="00743E46" w:rsidRDefault="00F758BD" w:rsidP="00F758BD">
                          <w:pPr>
                            <w:rPr>
                              <w:color w:val="A86033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A44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14.15pt;margin-top:-5.8pt;width:199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" filled="f" stroked="f">
              <v:textbox>
                <w:txbxContent>
                  <w:p w14:paraId="20EAD871" w14:textId="59FEAE5C" w:rsidR="00F758BD" w:rsidRPr="00743E46" w:rsidRDefault="00AF623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Bank:</w:t>
                    </w:r>
                  </w:p>
                  <w:p w14:paraId="6C7E3C51" w14:textId="7892F7B7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IBAN:</w:t>
                    </w: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ab/>
                    </w:r>
                  </w:p>
                  <w:p w14:paraId="41DCE464" w14:textId="0A59559B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BIC:</w:t>
                    </w: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ab/>
                    </w:r>
                  </w:p>
                  <w:p w14:paraId="523298A2" w14:textId="77777777" w:rsidR="00F758BD" w:rsidRPr="00743E46" w:rsidRDefault="00F758BD" w:rsidP="00F758BD">
                    <w:pPr>
                      <w:rPr>
                        <w:color w:val="A86033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2A7B29" wp14:editId="4BB90387">
              <wp:simplePos x="0" y="0"/>
              <wp:positionH relativeFrom="column">
                <wp:posOffset>2052955</wp:posOffset>
              </wp:positionH>
              <wp:positionV relativeFrom="paragraph">
                <wp:posOffset>-73660</wp:posOffset>
              </wp:positionV>
              <wp:extent cx="253365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61D38" w14:textId="03C85E5F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 xml:space="preserve">Tel.: </w:t>
                          </w:r>
                        </w:p>
                        <w:p w14:paraId="47CBD711" w14:textId="4F7D08DC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  <w:p w14:paraId="72068C54" w14:textId="322DB194" w:rsidR="00785452" w:rsidRDefault="00F758BD" w:rsidP="00F758BD">
                          <w:pPr>
                            <w:rPr>
                              <w:rStyle w:val="Hyperlink"/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Internet:</w:t>
                          </w:r>
                        </w:p>
                        <w:p w14:paraId="0042549A" w14:textId="77777777" w:rsidR="00C7037F" w:rsidRPr="00743E46" w:rsidRDefault="00C7037F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</w:p>
                        <w:p w14:paraId="0BB44295" w14:textId="3C8CA4DC" w:rsidR="00C7037F" w:rsidRPr="00743E46" w:rsidRDefault="00C7037F" w:rsidP="00C7037F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Umsatzsteuer ID:</w:t>
                          </w:r>
                        </w:p>
                        <w:p w14:paraId="1D6B0F2C" w14:textId="77777777" w:rsidR="00C7037F" w:rsidRPr="00743E46" w:rsidRDefault="00C7037F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A7B29" id="_x0000_s1035" type="#_x0000_t202" style="position:absolute;margin-left:161.65pt;margin-top:-5.8pt;width:199.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" filled="f" stroked="f">
              <v:textbox>
                <w:txbxContent>
                  <w:p w14:paraId="47F61D38" w14:textId="03C85E5F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 xml:space="preserve">Tel.: </w:t>
                    </w:r>
                  </w:p>
                  <w:p w14:paraId="47CBD711" w14:textId="4F7D08DC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 xml:space="preserve">E-Mail: </w:t>
                    </w:r>
                  </w:p>
                  <w:p w14:paraId="72068C54" w14:textId="322DB194" w:rsidR="00785452" w:rsidRDefault="00F758BD" w:rsidP="00F758BD">
                    <w:pPr>
                      <w:rPr>
                        <w:rStyle w:val="Hyperlink"/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Internet:</w:t>
                    </w:r>
                  </w:p>
                  <w:p w14:paraId="0042549A" w14:textId="77777777" w:rsidR="00C7037F" w:rsidRPr="00743E46" w:rsidRDefault="00C7037F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</w:p>
                  <w:p w14:paraId="0BB44295" w14:textId="3C8CA4DC" w:rsidR="00C7037F" w:rsidRPr="00743E46" w:rsidRDefault="00C7037F" w:rsidP="00C7037F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Umsatzsteuer ID:</w:t>
                    </w:r>
                  </w:p>
                  <w:p w14:paraId="1D6B0F2C" w14:textId="77777777" w:rsidR="00C7037F" w:rsidRPr="00743E46" w:rsidRDefault="00C7037F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107"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0607C4" wp14:editId="4941A470">
              <wp:simplePos x="0" y="0"/>
              <wp:positionH relativeFrom="column">
                <wp:posOffset>19050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DA7FB" w14:textId="2EDCA257" w:rsidR="00785452" w:rsidRPr="00743E46" w:rsidRDefault="00AF623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Name deines Unternehmens</w:t>
                          </w:r>
                        </w:p>
                        <w:p w14:paraId="2189AB2C" w14:textId="3B16C5D2" w:rsidR="00F758BD" w:rsidRPr="00743E46" w:rsidRDefault="00F758B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 xml:space="preserve">Inh. </w:t>
                          </w:r>
                          <w:r w:rsidR="00AF623D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Dein Name</w:t>
                          </w:r>
                        </w:p>
                        <w:p w14:paraId="39788985" w14:textId="53F35F4A" w:rsidR="00785452" w:rsidRPr="00743E46" w:rsidRDefault="00AF623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Deine Straße</w:t>
                          </w:r>
                        </w:p>
                        <w:p w14:paraId="60407CEF" w14:textId="4B13D8BA" w:rsidR="00785452" w:rsidRPr="00743E46" w:rsidRDefault="00AF623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Deine 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607C4" id="Text Box 1" o:spid="_x0000_s1036" type="#_x0000_t202" style="position:absolute;margin-left:1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" filled="f" stroked="f">
              <v:textbox>
                <w:txbxContent>
                  <w:p w14:paraId="229DA7FB" w14:textId="2EDCA257" w:rsidR="00785452" w:rsidRPr="00743E46" w:rsidRDefault="00AF623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Name deines Unternehmens</w:t>
                    </w:r>
                  </w:p>
                  <w:p w14:paraId="2189AB2C" w14:textId="3B16C5D2" w:rsidR="00F758BD" w:rsidRPr="00743E46" w:rsidRDefault="00F758B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 xml:space="preserve">Inh. </w:t>
                    </w:r>
                    <w:r w:rsidR="00AF623D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Dein Name</w:t>
                    </w:r>
                  </w:p>
                  <w:p w14:paraId="39788985" w14:textId="53F35F4A" w:rsidR="00785452" w:rsidRPr="00743E46" w:rsidRDefault="00AF623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Deine Straße</w:t>
                    </w:r>
                  </w:p>
                  <w:p w14:paraId="60407CEF" w14:textId="4B13D8BA" w:rsidR="00785452" w:rsidRPr="00743E46" w:rsidRDefault="00AF623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Deine Stadt</w:t>
                    </w:r>
                  </w:p>
                </w:txbxContent>
              </v:textbox>
            </v:shape>
          </w:pict>
        </mc:Fallback>
      </mc:AlternateContent>
    </w:r>
    <w:r w:rsidR="0038311A"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47CDA48" wp14:editId="74BFD972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AF34F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jn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5856" w14:textId="77777777" w:rsidR="00106822" w:rsidRDefault="00106822">
      <w:r>
        <w:separator/>
      </w:r>
    </w:p>
  </w:footnote>
  <w:footnote w:type="continuationSeparator" w:id="0">
    <w:p w14:paraId="271238D2" w14:textId="77777777" w:rsidR="00106822" w:rsidRDefault="0010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4EEC" w14:textId="411FF32B" w:rsidR="00785452" w:rsidRPr="008A2C0A" w:rsidRDefault="00AF623D">
    <w:pPr>
      <w:pStyle w:val="Kopfzeile"/>
      <w:rPr>
        <w:color w:val="B8CCE4" w:themeColor="accent1" w:themeTint="6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7A58BB25" wp14:editId="759C32E7">
          <wp:simplePos x="0" y="0"/>
          <wp:positionH relativeFrom="column">
            <wp:posOffset>4605655</wp:posOffset>
          </wp:positionH>
          <wp:positionV relativeFrom="paragraph">
            <wp:posOffset>-728980</wp:posOffset>
          </wp:positionV>
          <wp:extent cx="1676400" cy="1676400"/>
          <wp:effectExtent l="0" t="0" r="0" b="0"/>
          <wp:wrapThrough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5B3"/>
    <w:multiLevelType w:val="hybridMultilevel"/>
    <w:tmpl w:val="38DCBC48"/>
    <w:lvl w:ilvl="0" w:tplc="C3E4A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1930374-6514-45cc-afb6-9d59981202d3}"/>
  </w:docVars>
  <w:rsids>
    <w:rsidRoot w:val="008A1B71"/>
    <w:rsid w:val="00006780"/>
    <w:rsid w:val="00014FB0"/>
    <w:rsid w:val="0002060C"/>
    <w:rsid w:val="000241EC"/>
    <w:rsid w:val="00034107"/>
    <w:rsid w:val="000606D6"/>
    <w:rsid w:val="00060BD1"/>
    <w:rsid w:val="00070A03"/>
    <w:rsid w:val="0008511A"/>
    <w:rsid w:val="000A41B9"/>
    <w:rsid w:val="000B2B2B"/>
    <w:rsid w:val="000F74E7"/>
    <w:rsid w:val="00103480"/>
    <w:rsid w:val="00106822"/>
    <w:rsid w:val="0011221C"/>
    <w:rsid w:val="001333BD"/>
    <w:rsid w:val="00141086"/>
    <w:rsid w:val="001717BC"/>
    <w:rsid w:val="00191819"/>
    <w:rsid w:val="001939D3"/>
    <w:rsid w:val="001A73EC"/>
    <w:rsid w:val="001C3021"/>
    <w:rsid w:val="001E3DB0"/>
    <w:rsid w:val="001F5D42"/>
    <w:rsid w:val="00220B82"/>
    <w:rsid w:val="002759E1"/>
    <w:rsid w:val="00285A03"/>
    <w:rsid w:val="002B0441"/>
    <w:rsid w:val="002B62BF"/>
    <w:rsid w:val="002D588F"/>
    <w:rsid w:val="002D7912"/>
    <w:rsid w:val="00306865"/>
    <w:rsid w:val="0032409B"/>
    <w:rsid w:val="00327ED0"/>
    <w:rsid w:val="0033176A"/>
    <w:rsid w:val="00333430"/>
    <w:rsid w:val="00342819"/>
    <w:rsid w:val="00344C85"/>
    <w:rsid w:val="00380889"/>
    <w:rsid w:val="0038311A"/>
    <w:rsid w:val="003C49C8"/>
    <w:rsid w:val="003E3E5C"/>
    <w:rsid w:val="00446D10"/>
    <w:rsid w:val="00460665"/>
    <w:rsid w:val="00494E36"/>
    <w:rsid w:val="004A7812"/>
    <w:rsid w:val="00502216"/>
    <w:rsid w:val="0055602D"/>
    <w:rsid w:val="005828AC"/>
    <w:rsid w:val="005A1DA9"/>
    <w:rsid w:val="005C34BA"/>
    <w:rsid w:val="005D1011"/>
    <w:rsid w:val="005D5071"/>
    <w:rsid w:val="005F59D0"/>
    <w:rsid w:val="00601439"/>
    <w:rsid w:val="00622947"/>
    <w:rsid w:val="00633814"/>
    <w:rsid w:val="00651599"/>
    <w:rsid w:val="00682D65"/>
    <w:rsid w:val="006B51DB"/>
    <w:rsid w:val="006E7CCA"/>
    <w:rsid w:val="0070107D"/>
    <w:rsid w:val="00717F6E"/>
    <w:rsid w:val="00743E46"/>
    <w:rsid w:val="00751706"/>
    <w:rsid w:val="00785452"/>
    <w:rsid w:val="007A37FC"/>
    <w:rsid w:val="007B41C7"/>
    <w:rsid w:val="007D1B69"/>
    <w:rsid w:val="00805EE6"/>
    <w:rsid w:val="008327A7"/>
    <w:rsid w:val="00851CE2"/>
    <w:rsid w:val="00870346"/>
    <w:rsid w:val="0087542E"/>
    <w:rsid w:val="00882EBB"/>
    <w:rsid w:val="00886268"/>
    <w:rsid w:val="008A1B71"/>
    <w:rsid w:val="008A2C0A"/>
    <w:rsid w:val="009078E7"/>
    <w:rsid w:val="0092796F"/>
    <w:rsid w:val="00997A8F"/>
    <w:rsid w:val="009C000A"/>
    <w:rsid w:val="009C574A"/>
    <w:rsid w:val="009E2146"/>
    <w:rsid w:val="009E66F1"/>
    <w:rsid w:val="00A03A65"/>
    <w:rsid w:val="00A44F59"/>
    <w:rsid w:val="00A577E1"/>
    <w:rsid w:val="00A67E02"/>
    <w:rsid w:val="00A7179C"/>
    <w:rsid w:val="00A76DD4"/>
    <w:rsid w:val="00A90B8F"/>
    <w:rsid w:val="00AA0BBE"/>
    <w:rsid w:val="00AB3878"/>
    <w:rsid w:val="00AB612B"/>
    <w:rsid w:val="00AE0937"/>
    <w:rsid w:val="00AF623D"/>
    <w:rsid w:val="00B42965"/>
    <w:rsid w:val="00B45BB8"/>
    <w:rsid w:val="00B46D92"/>
    <w:rsid w:val="00B50F8F"/>
    <w:rsid w:val="00B6106A"/>
    <w:rsid w:val="00B71EDC"/>
    <w:rsid w:val="00B76F3D"/>
    <w:rsid w:val="00B772EA"/>
    <w:rsid w:val="00BA19FF"/>
    <w:rsid w:val="00BB3162"/>
    <w:rsid w:val="00BF017E"/>
    <w:rsid w:val="00C00FB8"/>
    <w:rsid w:val="00C0625F"/>
    <w:rsid w:val="00C62F79"/>
    <w:rsid w:val="00C65648"/>
    <w:rsid w:val="00C7037F"/>
    <w:rsid w:val="00C76CDF"/>
    <w:rsid w:val="00C901E4"/>
    <w:rsid w:val="00CC5A23"/>
    <w:rsid w:val="00D02B1C"/>
    <w:rsid w:val="00D02D2E"/>
    <w:rsid w:val="00D13EC8"/>
    <w:rsid w:val="00D25CAF"/>
    <w:rsid w:val="00D33FAB"/>
    <w:rsid w:val="00D4624C"/>
    <w:rsid w:val="00DB0396"/>
    <w:rsid w:val="00DB2D21"/>
    <w:rsid w:val="00E148CF"/>
    <w:rsid w:val="00E1672C"/>
    <w:rsid w:val="00E35DD4"/>
    <w:rsid w:val="00E631BB"/>
    <w:rsid w:val="00E8584D"/>
    <w:rsid w:val="00ED0CA8"/>
    <w:rsid w:val="00F028FE"/>
    <w:rsid w:val="00F343AB"/>
    <w:rsid w:val="00F42327"/>
    <w:rsid w:val="00F758BD"/>
    <w:rsid w:val="00F7734D"/>
    <w:rsid w:val="00F94A57"/>
    <w:rsid w:val="00F94E4F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3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216"/>
    <w:pPr>
      <w:ind w:left="720"/>
      <w:contextualSpacing/>
    </w:pPr>
  </w:style>
  <w:style w:type="character" w:styleId="Hyperlink">
    <w:name w:val="Hyperlink"/>
    <w:basedOn w:val="Absatz-Standardschriftart"/>
    <w:rsid w:val="003E3E5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B4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B41C7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C7037F"/>
    <w:rPr>
      <w:color w:val="2B579A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5D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5DD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017F-E617-459E-951A-11DDB012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2020-02-07T11:14:00Z</dcterms:created>
  <dcterms:modified xsi:type="dcterms:W3CDTF">2020-02-07T11:17:00Z</dcterms:modified>
</cp:coreProperties>
</file>